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092F2E" w:rsidRDefault="00391E5D">
      <w:pPr>
        <w:pStyle w:val="Name"/>
        <w:rPr>
          <w:lang w:val="fr-CA"/>
        </w:rPr>
      </w:pPr>
      <w:bookmarkStart w:id="0" w:name="_GoBack"/>
      <w:bookmarkEnd w:id="0"/>
    </w:p>
    <w:p w14:paraId="735C3E8E" w14:textId="77777777" w:rsidR="00605994" w:rsidRPr="00092F2E" w:rsidRDefault="002975BF">
      <w:pPr>
        <w:pStyle w:val="ContactInfo"/>
        <w:rPr>
          <w:szCs w:val="24"/>
          <w:lang w:val="fr-CA"/>
        </w:rPr>
      </w:pPr>
      <w:r w:rsidRPr="00092F2E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092F2E" w:rsidRDefault="00391E5D">
          <w:pPr>
            <w:pStyle w:val="Date"/>
            <w:rPr>
              <w:lang w:val="fr-CA"/>
            </w:rPr>
          </w:pPr>
          <w:r w:rsidRPr="00092F2E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2594279C" w:rsidR="00391E5D" w:rsidRPr="00092F2E" w:rsidRDefault="00092F2E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2CF97864" w14:textId="6B2DD7BB" w:rsidR="00A93E46" w:rsidRPr="00092F2E" w:rsidRDefault="00092F2E" w:rsidP="00A93E46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092F2E">
        <w:rPr>
          <w:lang w:val="fr-CA"/>
        </w:rPr>
        <w:t>:</w:t>
      </w:r>
      <w:r w:rsidR="00551DDF" w:rsidRPr="00092F2E">
        <w:rPr>
          <w:lang w:val="fr-CA"/>
        </w:rPr>
        <w:t xml:space="preserve"> </w:t>
      </w:r>
      <w:r w:rsidR="00A93E46" w:rsidRPr="00092F2E">
        <w:rPr>
          <w:b/>
          <w:sz w:val="22"/>
          <w:szCs w:val="22"/>
          <w:lang w:val="fr-CA"/>
        </w:rPr>
        <w:t>U</w:t>
      </w:r>
      <w:r>
        <w:rPr>
          <w:b/>
          <w:sz w:val="22"/>
          <w:szCs w:val="22"/>
          <w:lang w:val="fr-CA"/>
        </w:rPr>
        <w:t>tilisation des jours de congé de maladie pour prolonger un congé prévu au chapitre</w:t>
      </w:r>
      <w:r w:rsidR="00A93E46" w:rsidRPr="00092F2E">
        <w:rPr>
          <w:b/>
          <w:sz w:val="22"/>
          <w:szCs w:val="22"/>
          <w:lang w:val="fr-CA"/>
        </w:rPr>
        <w:t xml:space="preserve"> 5-13.00</w:t>
      </w:r>
    </w:p>
    <w:p w14:paraId="52982D97" w14:textId="73F8771A" w:rsidR="00A93E46" w:rsidRPr="00092F2E" w:rsidRDefault="00092F2E" w:rsidP="00A93E46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19D2794D" w14:textId="072BB2E2" w:rsidR="00A93E46" w:rsidRPr="00092F2E" w:rsidRDefault="00092F2E" w:rsidP="00A93E46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Conformément à la clause </w:t>
      </w:r>
      <w:r w:rsidR="00A93E46" w:rsidRPr="00092F2E">
        <w:rPr>
          <w:sz w:val="22"/>
          <w:szCs w:val="22"/>
          <w:lang w:val="fr-CA"/>
        </w:rPr>
        <w:t xml:space="preserve">5-10.31d), </w:t>
      </w:r>
      <w:r w:rsidR="00327450">
        <w:rPr>
          <w:sz w:val="22"/>
          <w:szCs w:val="22"/>
          <w:lang w:val="fr-CA"/>
        </w:rPr>
        <w:t xml:space="preserve">veuillez prendre avis que j’utiliserai </w:t>
      </w:r>
      <w:r w:rsidR="00A93E46" w:rsidRPr="00092F2E">
        <w:rPr>
          <w:sz w:val="22"/>
          <w:szCs w:val="22"/>
          <w:lang w:val="fr-CA"/>
        </w:rPr>
        <w:t xml:space="preserve">__ </w:t>
      </w:r>
      <w:r w:rsidR="00327450">
        <w:rPr>
          <w:sz w:val="22"/>
          <w:szCs w:val="22"/>
          <w:lang w:val="fr-CA"/>
        </w:rPr>
        <w:t xml:space="preserve">jours de congé de maladie à mon crédit afin de prolonger mon congé de maternité </w:t>
      </w:r>
      <w:r w:rsidR="00A93E46" w:rsidRPr="00092F2E">
        <w:rPr>
          <w:sz w:val="22"/>
          <w:szCs w:val="22"/>
          <w:lang w:val="fr-CA"/>
        </w:rPr>
        <w:t>(o</w:t>
      </w:r>
      <w:r w:rsidR="00327450">
        <w:rPr>
          <w:sz w:val="22"/>
          <w:szCs w:val="22"/>
          <w:lang w:val="fr-CA"/>
        </w:rPr>
        <w:t>u un congé spécial, ou des congés liés à la paternité ou à l’adoption sans traitement, selon le cas</w:t>
      </w:r>
      <w:r w:rsidR="00A93E46" w:rsidRPr="00092F2E">
        <w:rPr>
          <w:sz w:val="22"/>
          <w:szCs w:val="22"/>
          <w:lang w:val="fr-CA"/>
        </w:rPr>
        <w:t xml:space="preserve">), </w:t>
      </w:r>
      <w:r w:rsidR="00327450">
        <w:rPr>
          <w:sz w:val="22"/>
          <w:szCs w:val="22"/>
          <w:lang w:val="fr-CA"/>
        </w:rPr>
        <w:t>du __________ au</w:t>
      </w:r>
      <w:r w:rsidR="00892DE1">
        <w:rPr>
          <w:sz w:val="22"/>
          <w:szCs w:val="22"/>
          <w:lang w:val="fr-CA"/>
        </w:rPr>
        <w:t> </w:t>
      </w:r>
      <w:r w:rsidR="00A93E46" w:rsidRPr="00092F2E">
        <w:rPr>
          <w:sz w:val="22"/>
          <w:szCs w:val="22"/>
          <w:lang w:val="fr-CA"/>
        </w:rPr>
        <w:t>__________.</w:t>
      </w:r>
    </w:p>
    <w:p w14:paraId="5FC99749" w14:textId="5307628F" w:rsidR="00327450" w:rsidRPr="00610DC7" w:rsidRDefault="00327450" w:rsidP="00327450">
      <w:pPr>
        <w:pStyle w:val="Closing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53BDC7AD" w14:textId="77777777" w:rsidR="00327450" w:rsidRPr="00EA2B2D" w:rsidRDefault="00327450" w:rsidP="00327450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32A210DD" w14:textId="77777777" w:rsidR="00327450" w:rsidRPr="00EA2B2D" w:rsidRDefault="00327450" w:rsidP="00327450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5131BE54" w:rsidR="00551DDF" w:rsidRPr="00092F2E" w:rsidRDefault="00327450" w:rsidP="00327450">
      <w:pPr>
        <w:pStyle w:val="Closing"/>
        <w:rPr>
          <w:lang w:val="fr-CA"/>
        </w:rPr>
      </w:pPr>
      <w:r>
        <w:rPr>
          <w:lang w:val="fr-CA"/>
        </w:rPr>
        <w:t>c. c. : syndicat local</w:t>
      </w:r>
    </w:p>
    <w:sectPr w:rsidR="00551DDF" w:rsidRPr="00092F2E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045A" w14:textId="77777777" w:rsidR="00B07BCB" w:rsidRDefault="00B07BCB">
      <w:pPr>
        <w:spacing w:after="0" w:line="240" w:lineRule="auto"/>
      </w:pPr>
      <w:r>
        <w:separator/>
      </w:r>
    </w:p>
  </w:endnote>
  <w:endnote w:type="continuationSeparator" w:id="0">
    <w:p w14:paraId="2681AE0D" w14:textId="77777777" w:rsidR="00B07BCB" w:rsidRDefault="00B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D2406" w14:textId="77777777" w:rsidR="00B07BCB" w:rsidRDefault="00B07BCB">
      <w:pPr>
        <w:spacing w:after="0" w:line="240" w:lineRule="auto"/>
      </w:pPr>
      <w:r>
        <w:separator/>
      </w:r>
    </w:p>
  </w:footnote>
  <w:footnote w:type="continuationSeparator" w:id="0">
    <w:p w14:paraId="5E8C8C5D" w14:textId="77777777" w:rsidR="00B07BCB" w:rsidRDefault="00B0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92F2E"/>
    <w:rsid w:val="002975BF"/>
    <w:rsid w:val="002A7B9F"/>
    <w:rsid w:val="003038D9"/>
    <w:rsid w:val="00327450"/>
    <w:rsid w:val="003319B5"/>
    <w:rsid w:val="0035414F"/>
    <w:rsid w:val="00391E5D"/>
    <w:rsid w:val="005129FB"/>
    <w:rsid w:val="00551DDF"/>
    <w:rsid w:val="00605994"/>
    <w:rsid w:val="00657397"/>
    <w:rsid w:val="00675A42"/>
    <w:rsid w:val="007978CA"/>
    <w:rsid w:val="00892DE1"/>
    <w:rsid w:val="00917D1D"/>
    <w:rsid w:val="009D0C78"/>
    <w:rsid w:val="00A93E46"/>
    <w:rsid w:val="00B07BCB"/>
    <w:rsid w:val="00B83831"/>
    <w:rsid w:val="00B83A8B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3F2E71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3F2E71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3F2E71"/>
    <w:rsid w:val="00D0431B"/>
    <w:rsid w:val="00E005B0"/>
    <w:rsid w:val="00F2546F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2017-12-11T19:48:00Z</dcterms:created>
  <dcterms:modified xsi:type="dcterms:W3CDTF">2017-12-11T19:48:00Z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