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2CF97864" w14:textId="77777777" w:rsidR="00A93E46" w:rsidRPr="00A31AAA" w:rsidRDefault="00551DDF" w:rsidP="00A93E46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bookmarkStart w:id="0" w:name="_GoBack"/>
      <w:r w:rsidR="00A93E46">
        <w:rPr>
          <w:b/>
          <w:sz w:val="22"/>
          <w:szCs w:val="22"/>
          <w:lang w:val="en-CA"/>
        </w:rPr>
        <w:t>Using accumulated sick leave days to extend a leave foreseen in Chapter 5-13.00</w:t>
      </w:r>
    </w:p>
    <w:bookmarkEnd w:id="0"/>
    <w:p w14:paraId="52982D97" w14:textId="77777777" w:rsidR="00A93E46" w:rsidRPr="00FB4E47" w:rsidRDefault="00A93E46" w:rsidP="00A93E4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19D2794D" w14:textId="05FB2E64" w:rsidR="00A93E46" w:rsidRPr="00FB4E47" w:rsidRDefault="00A93E46" w:rsidP="00A93E46">
      <w:pPr>
        <w:rPr>
          <w:sz w:val="22"/>
          <w:szCs w:val="22"/>
          <w:lang w:val="en-CA"/>
        </w:rPr>
      </w:pPr>
      <w:r w:rsidRPr="00FB4E47">
        <w:rPr>
          <w:sz w:val="22"/>
          <w:szCs w:val="22"/>
          <w:lang w:val="en-CA"/>
        </w:rPr>
        <w:t xml:space="preserve">In conformity with </w:t>
      </w:r>
      <w:r>
        <w:rPr>
          <w:sz w:val="22"/>
          <w:szCs w:val="22"/>
          <w:lang w:val="en-CA"/>
        </w:rPr>
        <w:t>5-10.31</w:t>
      </w:r>
      <w:r>
        <w:rPr>
          <w:sz w:val="22"/>
          <w:szCs w:val="22"/>
          <w:lang w:val="en-CA"/>
        </w:rPr>
        <w:t>d</w:t>
      </w:r>
      <w:r w:rsidRPr="00FB4E47">
        <w:rPr>
          <w:sz w:val="22"/>
          <w:szCs w:val="22"/>
          <w:lang w:val="en-CA"/>
        </w:rPr>
        <w:t xml:space="preserve">), please be advised that I will use </w:t>
      </w:r>
      <w:r>
        <w:rPr>
          <w:sz w:val="22"/>
          <w:szCs w:val="22"/>
          <w:lang w:val="en-CA"/>
        </w:rPr>
        <w:t>__</w:t>
      </w:r>
      <w:r w:rsidRPr="00FB4E47">
        <w:rPr>
          <w:sz w:val="22"/>
          <w:szCs w:val="22"/>
          <w:lang w:val="en-CA"/>
        </w:rPr>
        <w:t xml:space="preserve"> sick leave days in my account</w:t>
      </w:r>
      <w:r>
        <w:rPr>
          <w:sz w:val="22"/>
          <w:szCs w:val="22"/>
          <w:lang w:val="en-CA"/>
        </w:rPr>
        <w:t xml:space="preserve"> to extend my maternity leave (</w:t>
      </w:r>
      <w:r w:rsidRPr="00FB4E47">
        <w:rPr>
          <w:sz w:val="22"/>
          <w:szCs w:val="22"/>
          <w:lang w:val="en-CA"/>
        </w:rPr>
        <w:t>or a special leave, or leaves related to paternity or adoption without salary, as fits the case</w:t>
      </w:r>
      <w:proofErr w:type="gramStart"/>
      <w:r w:rsidRPr="00FB4E47">
        <w:rPr>
          <w:sz w:val="22"/>
          <w:szCs w:val="22"/>
          <w:lang w:val="en-CA"/>
        </w:rPr>
        <w:t>),  from</w:t>
      </w:r>
      <w:proofErr w:type="gramEnd"/>
      <w:r>
        <w:rPr>
          <w:sz w:val="22"/>
          <w:szCs w:val="22"/>
          <w:lang w:val="en-CA"/>
        </w:rPr>
        <w:t xml:space="preserve"> __________ </w:t>
      </w:r>
      <w:r>
        <w:rPr>
          <w:sz w:val="22"/>
          <w:szCs w:val="22"/>
          <w:lang w:val="en-CA"/>
        </w:rPr>
        <w:t>to</w:t>
      </w:r>
      <w:r>
        <w:rPr>
          <w:sz w:val="22"/>
          <w:szCs w:val="22"/>
          <w:lang w:val="en-CA"/>
        </w:rPr>
        <w:t xml:space="preserve"> __________</w:t>
      </w:r>
      <w:r w:rsidRPr="00FB4E47">
        <w:rPr>
          <w:sz w:val="22"/>
          <w:szCs w:val="22"/>
          <w:lang w:val="en-CA"/>
        </w:rPr>
        <w:t>.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5869" w14:textId="77777777" w:rsidR="003319B5" w:rsidRDefault="003319B5">
      <w:pPr>
        <w:spacing w:after="0" w:line="240" w:lineRule="auto"/>
      </w:pPr>
      <w:r>
        <w:separator/>
      </w:r>
    </w:p>
  </w:endnote>
  <w:endnote w:type="continuationSeparator" w:id="0">
    <w:p w14:paraId="31F5CB1E" w14:textId="77777777" w:rsidR="003319B5" w:rsidRDefault="003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DE5C" w14:textId="77777777" w:rsidR="003319B5" w:rsidRDefault="003319B5">
      <w:pPr>
        <w:spacing w:after="0" w:line="240" w:lineRule="auto"/>
      </w:pPr>
      <w:r>
        <w:separator/>
      </w:r>
    </w:p>
  </w:footnote>
  <w:footnote w:type="continuationSeparator" w:id="0">
    <w:p w14:paraId="0269C4A4" w14:textId="77777777" w:rsidR="003319B5" w:rsidRDefault="003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319B5"/>
    <w:rsid w:val="0035414F"/>
    <w:rsid w:val="00391E5D"/>
    <w:rsid w:val="00551DDF"/>
    <w:rsid w:val="00605994"/>
    <w:rsid w:val="00657397"/>
    <w:rsid w:val="00917D1D"/>
    <w:rsid w:val="009D0C78"/>
    <w:rsid w:val="00A93E46"/>
    <w:rsid w:val="00B8383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3F2E71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3F2E71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3F2E71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3F2E71"/>
    <w:rsid w:val="00D0431B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2017-08-29T20:02:00Z</dcterms:created>
  <dcterms:modified xsi:type="dcterms:W3CDTF">2017-08-29T20:02:00Z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