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F70FA1" w:rsidRDefault="00391E5D">
      <w:pPr>
        <w:pStyle w:val="Name"/>
        <w:rPr>
          <w:lang w:val="fr-CA"/>
        </w:rPr>
      </w:pPr>
    </w:p>
    <w:p w14:paraId="6EA7E5B9" w14:textId="77777777" w:rsidR="00827B5F" w:rsidRPr="00F70FA1" w:rsidRDefault="002975BF" w:rsidP="00827B5F">
      <w:pPr>
        <w:pStyle w:val="ContactInfo"/>
        <w:rPr>
          <w:lang w:val="fr-CA"/>
        </w:rPr>
      </w:pPr>
      <w:r w:rsidRPr="00F70FA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F70FA1" w:rsidRDefault="00921D4A" w:rsidP="00827B5F">
      <w:pPr>
        <w:pStyle w:val="ContactInfo"/>
        <w:rPr>
          <w:szCs w:val="24"/>
          <w:lang w:val="fr-CA"/>
        </w:rPr>
      </w:pPr>
      <w:sdt>
        <w:sdtPr>
          <w:rPr>
            <w:lang w:val="fr-CA"/>
          </w:r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</w:sdtPr>
        <w:sdtEndPr/>
        <w:sdtContent>
          <w:r w:rsidR="00391E5D" w:rsidRPr="00F70FA1">
            <w:rPr>
              <w:lang w:val="fr-CA"/>
            </w:rPr>
            <w:t>Date</w:t>
          </w:r>
        </w:sdtContent>
      </w:sdt>
    </w:p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536314B5" w:rsidR="00391E5D" w:rsidRPr="00F70FA1" w:rsidRDefault="00F70FA1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5144D81E" w14:textId="0316FFF9" w:rsidR="00923B1F" w:rsidRPr="00F70FA1" w:rsidRDefault="00F70FA1" w:rsidP="00923B1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F70FA1">
        <w:rPr>
          <w:lang w:val="fr-CA"/>
        </w:rPr>
        <w:t>:</w:t>
      </w:r>
      <w:r w:rsidR="00551DDF" w:rsidRPr="00F70FA1">
        <w:rPr>
          <w:lang w:val="fr-CA"/>
        </w:rPr>
        <w:t xml:space="preserve"> </w:t>
      </w:r>
      <w:r w:rsidR="00A41DAB">
        <w:rPr>
          <w:b/>
          <w:sz w:val="22"/>
          <w:szCs w:val="22"/>
          <w:lang w:val="fr-CA"/>
        </w:rPr>
        <w:t>Avis</w:t>
      </w:r>
      <w:bookmarkStart w:id="0" w:name="_GoBack"/>
      <w:bookmarkEnd w:id="0"/>
      <w:r>
        <w:rPr>
          <w:b/>
          <w:sz w:val="22"/>
          <w:szCs w:val="22"/>
          <w:lang w:val="fr-CA"/>
        </w:rPr>
        <w:t xml:space="preserve"> de congé sans traitement</w:t>
      </w:r>
      <w:r w:rsidR="00923B1F" w:rsidRPr="00F70FA1">
        <w:rPr>
          <w:b/>
          <w:sz w:val="22"/>
          <w:szCs w:val="22"/>
          <w:lang w:val="fr-CA"/>
        </w:rPr>
        <w:t xml:space="preserve"> </w:t>
      </w:r>
      <w:r w:rsidR="001A77A6">
        <w:rPr>
          <w:b/>
          <w:sz w:val="22"/>
          <w:szCs w:val="22"/>
          <w:lang w:val="fr-CA"/>
        </w:rPr>
        <w:t xml:space="preserve">en vue d’une </w:t>
      </w:r>
      <w:r w:rsidR="00891BC4">
        <w:rPr>
          <w:b/>
          <w:sz w:val="22"/>
          <w:szCs w:val="22"/>
          <w:lang w:val="fr-CA"/>
        </w:rPr>
        <w:t>adoption</w:t>
      </w:r>
    </w:p>
    <w:p w14:paraId="5923D156" w14:textId="77777777" w:rsidR="00923B1F" w:rsidRPr="00F70FA1" w:rsidRDefault="00923B1F" w:rsidP="00923B1F">
      <w:pPr>
        <w:suppressAutoHyphens/>
        <w:spacing w:line="280" w:lineRule="atLeast"/>
        <w:rPr>
          <w:b/>
          <w:sz w:val="22"/>
          <w:szCs w:val="22"/>
          <w:lang w:val="fr-CA"/>
        </w:rPr>
      </w:pPr>
    </w:p>
    <w:p w14:paraId="4E22B34C" w14:textId="77777777" w:rsidR="00923B1F" w:rsidRPr="00F70FA1" w:rsidRDefault="00923B1F" w:rsidP="00923B1F">
      <w:pPr>
        <w:suppressAutoHyphens/>
        <w:spacing w:line="280" w:lineRule="atLeast"/>
        <w:rPr>
          <w:sz w:val="22"/>
          <w:szCs w:val="22"/>
          <w:lang w:val="fr-CA"/>
        </w:rPr>
      </w:pPr>
    </w:p>
    <w:p w14:paraId="24454965" w14:textId="4588A4CF" w:rsidR="00923B1F" w:rsidRPr="00F70FA1" w:rsidRDefault="00F70FA1" w:rsidP="00923B1F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111D78EB" w14:textId="77777777" w:rsidR="00923B1F" w:rsidRPr="00F70FA1" w:rsidRDefault="00923B1F" w:rsidP="00923B1F">
      <w:pPr>
        <w:suppressAutoHyphens/>
        <w:spacing w:line="280" w:lineRule="atLeast"/>
        <w:rPr>
          <w:lang w:val="fr-CA"/>
        </w:rPr>
      </w:pPr>
    </w:p>
    <w:p w14:paraId="5177173A" w14:textId="6CC901BB" w:rsidR="00923B1F" w:rsidRPr="00F70FA1" w:rsidRDefault="001A77A6" w:rsidP="00923B1F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clause </w:t>
      </w:r>
      <w:r w:rsidR="00923B1F" w:rsidRPr="00F70FA1">
        <w:rPr>
          <w:sz w:val="22"/>
          <w:szCs w:val="22"/>
          <w:lang w:val="fr-CA"/>
        </w:rPr>
        <w:t xml:space="preserve">5-13.47, </w:t>
      </w:r>
      <w:r w:rsidR="00F910D5">
        <w:rPr>
          <w:sz w:val="22"/>
          <w:szCs w:val="22"/>
          <w:lang w:val="fr-CA"/>
        </w:rPr>
        <w:t>veuillez considérer la présente comme une demande de congé sans traitement en vue d’une adoption, du</w:t>
      </w:r>
      <w:r w:rsidR="00923B1F" w:rsidRPr="00F70FA1">
        <w:rPr>
          <w:sz w:val="22"/>
          <w:szCs w:val="22"/>
          <w:lang w:val="fr-CA"/>
        </w:rPr>
        <w:t xml:space="preserve"> __________ </w:t>
      </w:r>
      <w:r w:rsidR="00F910D5">
        <w:rPr>
          <w:sz w:val="22"/>
          <w:szCs w:val="22"/>
          <w:lang w:val="fr-CA"/>
        </w:rPr>
        <w:t>au</w:t>
      </w:r>
      <w:r w:rsidR="00923B1F" w:rsidRPr="00F70FA1">
        <w:rPr>
          <w:sz w:val="22"/>
          <w:szCs w:val="22"/>
          <w:lang w:val="fr-CA"/>
        </w:rPr>
        <w:t xml:space="preserve"> </w:t>
      </w:r>
      <w:bookmarkStart w:id="1" w:name="Texte7"/>
      <w:r w:rsidR="00923B1F" w:rsidRPr="00F70FA1">
        <w:rPr>
          <w:sz w:val="22"/>
          <w:szCs w:val="22"/>
          <w:lang w:val="fr-CA"/>
        </w:rPr>
        <w:t>__________</w:t>
      </w:r>
      <w:bookmarkEnd w:id="1"/>
      <w:r w:rsidR="00923B1F" w:rsidRPr="00F70FA1">
        <w:rPr>
          <w:sz w:val="22"/>
          <w:szCs w:val="22"/>
          <w:lang w:val="fr-CA"/>
        </w:rPr>
        <w:t>.</w:t>
      </w:r>
    </w:p>
    <w:p w14:paraId="055DA77E" w14:textId="0D607822" w:rsidR="00F611EC" w:rsidRPr="00F70FA1" w:rsidRDefault="00F70FA1" w:rsidP="00923B1F">
      <w:pPr>
        <w:rPr>
          <w:lang w:val="fr-CA"/>
        </w:rPr>
      </w:pPr>
      <w:r w:rsidRPr="00F70FA1">
        <w:rPr>
          <w:sz w:val="22"/>
          <w:szCs w:val="22"/>
          <w:lang w:val="fr-CA"/>
        </w:rPr>
        <w:t xml:space="preserve">Je souhaite également continuer à participer aux régimes d’assurance qui me sont applicables et à en verser la </w:t>
      </w:r>
      <w:r w:rsidR="00F9262B">
        <w:rPr>
          <w:sz w:val="22"/>
          <w:szCs w:val="22"/>
          <w:lang w:val="fr-CA"/>
        </w:rPr>
        <w:t>totalité des primes.</w:t>
      </w:r>
    </w:p>
    <w:p w14:paraId="4AA790D7" w14:textId="77777777" w:rsidR="00F70FA1" w:rsidRPr="00F70FA1" w:rsidRDefault="00F70FA1" w:rsidP="00F70FA1">
      <w:pPr>
        <w:pStyle w:val="Closing"/>
        <w:rPr>
          <w:sz w:val="22"/>
          <w:szCs w:val="22"/>
          <w:lang w:val="fr-CA"/>
        </w:rPr>
      </w:pPr>
      <w:r w:rsidRPr="00F70FA1">
        <w:rPr>
          <w:sz w:val="22"/>
          <w:szCs w:val="22"/>
          <w:lang w:val="fr-CA"/>
        </w:rPr>
        <w:t>Je vous prie d’agréer, Madame ou Monsieur, mes salutations distinguées.</w:t>
      </w:r>
    </w:p>
    <w:p w14:paraId="196C63F8" w14:textId="77777777" w:rsidR="00F70FA1" w:rsidRPr="00EA2B2D" w:rsidRDefault="00F70FA1" w:rsidP="00F70FA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6E43EF17" w14:textId="77777777" w:rsidR="00F70FA1" w:rsidRPr="00EA2B2D" w:rsidRDefault="00F70FA1" w:rsidP="00F70FA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3F3848EE" w:rsidR="00551DDF" w:rsidRPr="00F70FA1" w:rsidRDefault="00F70FA1" w:rsidP="00F70FA1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F70FA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16A" w14:textId="77777777" w:rsidR="00921D4A" w:rsidRDefault="00921D4A">
      <w:pPr>
        <w:spacing w:after="0" w:line="240" w:lineRule="auto"/>
      </w:pPr>
      <w:r>
        <w:separator/>
      </w:r>
    </w:p>
  </w:endnote>
  <w:endnote w:type="continuationSeparator" w:id="0">
    <w:p w14:paraId="16903163" w14:textId="77777777" w:rsidR="00921D4A" w:rsidRDefault="009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9B77" w14:textId="77777777" w:rsidR="00921D4A" w:rsidRDefault="00921D4A">
      <w:pPr>
        <w:spacing w:after="0" w:line="240" w:lineRule="auto"/>
      </w:pPr>
      <w:r>
        <w:separator/>
      </w:r>
    </w:p>
  </w:footnote>
  <w:footnote w:type="continuationSeparator" w:id="0">
    <w:p w14:paraId="201381BC" w14:textId="77777777" w:rsidR="00921D4A" w:rsidRDefault="0092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53CD3"/>
    <w:rsid w:val="00194BBA"/>
    <w:rsid w:val="001A77A6"/>
    <w:rsid w:val="002975BF"/>
    <w:rsid w:val="002A7B9F"/>
    <w:rsid w:val="003038D9"/>
    <w:rsid w:val="0035414F"/>
    <w:rsid w:val="00391E5D"/>
    <w:rsid w:val="004A3CB7"/>
    <w:rsid w:val="00551DDF"/>
    <w:rsid w:val="00605994"/>
    <w:rsid w:val="00657397"/>
    <w:rsid w:val="00827B5F"/>
    <w:rsid w:val="00891BC4"/>
    <w:rsid w:val="00917D1D"/>
    <w:rsid w:val="00921D4A"/>
    <w:rsid w:val="00923B1F"/>
    <w:rsid w:val="009D0C78"/>
    <w:rsid w:val="00A41DAB"/>
    <w:rsid w:val="00A7590F"/>
    <w:rsid w:val="00B60F45"/>
    <w:rsid w:val="00B83831"/>
    <w:rsid w:val="00CE68C8"/>
    <w:rsid w:val="00D11360"/>
    <w:rsid w:val="00DD05EE"/>
    <w:rsid w:val="00F611EC"/>
    <w:rsid w:val="00F70FA1"/>
    <w:rsid w:val="00F910D5"/>
    <w:rsid w:val="00F9262B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9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3316F0"/>
    <w:rsid w:val="00836187"/>
    <w:rsid w:val="00862110"/>
    <w:rsid w:val="00A4084E"/>
    <w:rsid w:val="00D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2017-12-11T19:55:00Z</dcterms:created>
  <dcterms:modified xsi:type="dcterms:W3CDTF">2017-12-11T19:55:00Z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