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6EA7E5B9" w14:textId="77777777" w:rsidR="00827B5F" w:rsidRDefault="002975BF" w:rsidP="00827B5F">
      <w:pPr>
        <w:pStyle w:val="ContactInfo"/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827B5F" w:rsidRDefault="00FA793B" w:rsidP="00827B5F">
      <w:pPr>
        <w:pStyle w:val="ContactInfo"/>
        <w:rPr>
          <w:szCs w:val="24"/>
        </w:rPr>
      </w:pPr>
      <w:sdt>
        <w:sdt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  <w15:appearance w15:val="hidden"/>
        </w:sdtPr>
        <w:sdtEndPr/>
        <w:sdtContent>
          <w:r w:rsidR="00391E5D">
            <w:t>Date</w:t>
          </w:r>
        </w:sdtContent>
      </w:sdt>
    </w:p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5144D81E" w14:textId="0DCAC2E7" w:rsidR="00923B1F" w:rsidRPr="00B524C3" w:rsidRDefault="00551DDF" w:rsidP="00923B1F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>
        <w:t xml:space="preserve"> </w:t>
      </w:r>
      <w:r w:rsidR="004D39BE">
        <w:rPr>
          <w:b/>
          <w:sz w:val="22"/>
          <w:szCs w:val="22"/>
          <w:lang w:val="en-CA"/>
        </w:rPr>
        <w:t>Notice</w:t>
      </w:r>
      <w:r w:rsidR="00923B1F">
        <w:rPr>
          <w:b/>
          <w:sz w:val="22"/>
          <w:szCs w:val="22"/>
          <w:lang w:val="en-CA"/>
        </w:rPr>
        <w:t xml:space="preserve"> for unpaid leave for the purpose of an adoption</w:t>
      </w:r>
    </w:p>
    <w:p w14:paraId="5923D156" w14:textId="77777777" w:rsidR="00923B1F" w:rsidRPr="00B524C3" w:rsidRDefault="00923B1F" w:rsidP="00923B1F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14:paraId="4E22B34C" w14:textId="77777777" w:rsidR="00923B1F" w:rsidRPr="00B524C3" w:rsidRDefault="00923B1F" w:rsidP="00923B1F">
      <w:pPr>
        <w:suppressAutoHyphens/>
        <w:spacing w:line="280" w:lineRule="atLeast"/>
        <w:rPr>
          <w:sz w:val="22"/>
          <w:szCs w:val="22"/>
          <w:lang w:val="en-CA"/>
        </w:rPr>
      </w:pPr>
    </w:p>
    <w:p w14:paraId="24454965" w14:textId="77777777" w:rsidR="00923B1F" w:rsidRPr="00E05C53" w:rsidRDefault="00923B1F" w:rsidP="00923B1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111D78EB" w14:textId="77777777" w:rsidR="00923B1F" w:rsidRPr="00E05C53" w:rsidRDefault="00923B1F" w:rsidP="00923B1F">
      <w:pPr>
        <w:suppressAutoHyphens/>
        <w:spacing w:line="280" w:lineRule="atLeast"/>
        <w:rPr>
          <w:lang w:val="en-CA"/>
        </w:rPr>
      </w:pPr>
    </w:p>
    <w:p w14:paraId="5177173A" w14:textId="7E70803D" w:rsidR="00923B1F" w:rsidRPr="009D1E69" w:rsidRDefault="00923B1F" w:rsidP="00923B1F">
      <w:pPr>
        <w:rPr>
          <w:sz w:val="22"/>
          <w:szCs w:val="22"/>
          <w:lang w:val="en-CA"/>
        </w:rPr>
      </w:pPr>
      <w:r w:rsidRPr="009D1E69">
        <w:rPr>
          <w:sz w:val="22"/>
          <w:szCs w:val="22"/>
          <w:lang w:val="en-CA"/>
        </w:rPr>
        <w:t xml:space="preserve">In conformity with </w:t>
      </w:r>
      <w:r>
        <w:rPr>
          <w:sz w:val="22"/>
          <w:szCs w:val="22"/>
          <w:lang w:val="en-CA"/>
        </w:rPr>
        <w:t>clause 5-13.47</w:t>
      </w:r>
      <w:r w:rsidRPr="009D1E69">
        <w:rPr>
          <w:sz w:val="22"/>
          <w:szCs w:val="22"/>
          <w:lang w:val="en-CA"/>
        </w:rPr>
        <w:t xml:space="preserve">, please consider this a request for leave without </w:t>
      </w:r>
      <w:r w:rsidR="004D39BE">
        <w:rPr>
          <w:sz w:val="22"/>
          <w:szCs w:val="22"/>
          <w:lang w:val="en-CA"/>
        </w:rPr>
        <w:t>salary</w:t>
      </w:r>
      <w:bookmarkStart w:id="0" w:name="_GoBack"/>
      <w:bookmarkEnd w:id="0"/>
      <w:r w:rsidRPr="009D1E69">
        <w:rPr>
          <w:sz w:val="22"/>
          <w:szCs w:val="22"/>
          <w:lang w:val="en-CA"/>
        </w:rPr>
        <w:t xml:space="preserve"> for the purpose of an adoption, from</w:t>
      </w:r>
      <w:r>
        <w:rPr>
          <w:sz w:val="22"/>
          <w:szCs w:val="22"/>
          <w:lang w:val="en-CA"/>
        </w:rPr>
        <w:t xml:space="preserve"> __________</w:t>
      </w:r>
      <w:r w:rsidRPr="009D1E69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to</w:t>
      </w:r>
      <w:r w:rsidRPr="009D1E69">
        <w:rPr>
          <w:sz w:val="22"/>
          <w:szCs w:val="22"/>
          <w:lang w:val="en-CA"/>
        </w:rPr>
        <w:t xml:space="preserve"> </w:t>
      </w:r>
      <w:bookmarkStart w:id="1" w:name="Texte7"/>
      <w:r>
        <w:rPr>
          <w:sz w:val="22"/>
          <w:szCs w:val="22"/>
          <w:lang w:val="en-CA"/>
        </w:rPr>
        <w:t>__________</w:t>
      </w:r>
      <w:bookmarkEnd w:id="1"/>
      <w:r w:rsidRPr="009D1E69">
        <w:rPr>
          <w:sz w:val="22"/>
          <w:szCs w:val="22"/>
          <w:lang w:val="en-CA"/>
        </w:rPr>
        <w:t>.</w:t>
      </w:r>
    </w:p>
    <w:p w14:paraId="055DA77E" w14:textId="15C7491B" w:rsidR="00F611EC" w:rsidRPr="00923B1F" w:rsidRDefault="00923B1F" w:rsidP="00923B1F">
      <w:pPr>
        <w:rPr>
          <w:lang w:val="en-CA"/>
        </w:rPr>
      </w:pPr>
      <w:r w:rsidRPr="009D1E69">
        <w:rPr>
          <w:sz w:val="22"/>
          <w:szCs w:val="22"/>
          <w:lang w:val="en-CA"/>
        </w:rPr>
        <w:t xml:space="preserve">I also wish to continue to participate in the insurance plans for which I am eligible and to pay the full </w:t>
      </w:r>
      <w:r>
        <w:rPr>
          <w:sz w:val="22"/>
          <w:szCs w:val="22"/>
          <w:lang w:val="en-CA"/>
        </w:rPr>
        <w:t>cost</w:t>
      </w:r>
      <w:r w:rsidRPr="009D1E69">
        <w:rPr>
          <w:sz w:val="22"/>
          <w:szCs w:val="22"/>
          <w:lang w:val="en-CA"/>
        </w:rPr>
        <w:t xml:space="preserve"> of premiums. </w:t>
      </w:r>
      <w:r>
        <w:rPr>
          <w:sz w:val="22"/>
          <w:szCs w:val="22"/>
          <w:lang w:val="en-CA"/>
        </w:rPr>
        <w:t xml:space="preserve"> </w:t>
      </w:r>
    </w:p>
    <w:p w14:paraId="67084A3D" w14:textId="1D56EB20" w:rsidR="00B60F45" w:rsidRPr="00A5080B" w:rsidRDefault="00B60F45" w:rsidP="00B60F4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Sincerely,</w:t>
      </w:r>
    </w:p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4888" w14:textId="77777777" w:rsidR="00FA793B" w:rsidRDefault="00FA793B">
      <w:pPr>
        <w:spacing w:after="0" w:line="240" w:lineRule="auto"/>
      </w:pPr>
      <w:r>
        <w:separator/>
      </w:r>
    </w:p>
  </w:endnote>
  <w:endnote w:type="continuationSeparator" w:id="0">
    <w:p w14:paraId="49961DA0" w14:textId="77777777" w:rsidR="00FA793B" w:rsidRDefault="00F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4FDC" w14:textId="77777777" w:rsidR="00FA793B" w:rsidRDefault="00FA793B">
      <w:pPr>
        <w:spacing w:after="0" w:line="240" w:lineRule="auto"/>
      </w:pPr>
      <w:r>
        <w:separator/>
      </w:r>
    </w:p>
  </w:footnote>
  <w:footnote w:type="continuationSeparator" w:id="0">
    <w:p w14:paraId="5B7E94C1" w14:textId="77777777" w:rsidR="00FA793B" w:rsidRDefault="00F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194BBA"/>
    <w:rsid w:val="002975BF"/>
    <w:rsid w:val="002A7B9F"/>
    <w:rsid w:val="003038D9"/>
    <w:rsid w:val="0035414F"/>
    <w:rsid w:val="00391E5D"/>
    <w:rsid w:val="004A3CB7"/>
    <w:rsid w:val="004D39BE"/>
    <w:rsid w:val="00551DDF"/>
    <w:rsid w:val="00605994"/>
    <w:rsid w:val="00657397"/>
    <w:rsid w:val="00827B5F"/>
    <w:rsid w:val="00917D1D"/>
    <w:rsid w:val="00923B1F"/>
    <w:rsid w:val="009D0C78"/>
    <w:rsid w:val="00B60F45"/>
    <w:rsid w:val="00B83831"/>
    <w:rsid w:val="00CE68C8"/>
    <w:rsid w:val="00D11360"/>
    <w:rsid w:val="00DD05EE"/>
    <w:rsid w:val="00F611EC"/>
    <w:rsid w:val="00FA793B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3316F0"/>
    <w:rsid w:val="00A4084E"/>
    <w:rsid w:val="00D0431B"/>
    <w:rsid w:val="00E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2017-12-11T18:26:00Z</dcterms:created>
  <dcterms:modified xsi:type="dcterms:W3CDTF">2017-12-11T18:26:00Z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