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B16DEA" w:rsidRDefault="00391E5D">
      <w:pPr>
        <w:pStyle w:val="Name"/>
        <w:rPr>
          <w:lang w:val="fr-CA"/>
        </w:rPr>
      </w:pPr>
    </w:p>
    <w:p w14:paraId="735C3E8E" w14:textId="77777777" w:rsidR="00605994" w:rsidRPr="00B16DEA" w:rsidRDefault="002975BF">
      <w:pPr>
        <w:pStyle w:val="ContactInfo"/>
        <w:rPr>
          <w:szCs w:val="24"/>
          <w:lang w:val="fr-CA"/>
        </w:rPr>
      </w:pPr>
      <w:r w:rsidRPr="00B16DEA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B16DEA" w:rsidRDefault="00391E5D">
          <w:pPr>
            <w:pStyle w:val="Date"/>
            <w:rPr>
              <w:lang w:val="fr-CA"/>
            </w:rPr>
          </w:pPr>
          <w:r w:rsidRPr="00B16DEA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597EF57F" w:rsidR="00391E5D" w:rsidRPr="00B16DEA" w:rsidRDefault="00B16DEA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AD7867E" w14:textId="661FD563" w:rsidR="00605994" w:rsidRPr="00B16DEA" w:rsidRDefault="00B16DEA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B16DEA">
        <w:rPr>
          <w:lang w:val="fr-CA"/>
        </w:rPr>
        <w:t>:</w:t>
      </w:r>
      <w:r w:rsidR="00667CDF" w:rsidRPr="00B16DEA">
        <w:rPr>
          <w:lang w:val="fr-CA"/>
        </w:rPr>
        <w:t xml:space="preserve"> </w:t>
      </w:r>
      <w:r w:rsidR="00395E89">
        <w:rPr>
          <w:lang w:val="fr-CA"/>
        </w:rPr>
        <w:t>Préavis</w:t>
      </w:r>
      <w:r>
        <w:rPr>
          <w:lang w:val="fr-CA"/>
        </w:rPr>
        <w:t xml:space="preserve"> de retour au travail</w:t>
      </w:r>
    </w:p>
    <w:p w14:paraId="794F5ED2" w14:textId="4B0FB3D4" w:rsidR="00551DDF" w:rsidRPr="00B16DEA" w:rsidRDefault="00B16DEA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2C492021" w14:textId="2AC11D05" w:rsidR="00B16DEA" w:rsidRDefault="00B16DEA" w:rsidP="00B16DEA">
      <w:pPr>
        <w:rPr>
          <w:lang w:val="fr-CA"/>
        </w:rPr>
      </w:pPr>
      <w:r w:rsidRPr="00B16DEA">
        <w:rPr>
          <w:lang w:val="fr-CA"/>
        </w:rPr>
        <w:t>Étant donné que mon congé sans traitement se termine le _____________</w:t>
      </w:r>
      <w:proofErr w:type="gramStart"/>
      <w:r w:rsidRPr="00B16DEA">
        <w:rPr>
          <w:lang w:val="fr-CA"/>
        </w:rPr>
        <w:t>_ ,</w:t>
      </w:r>
      <w:proofErr w:type="gramEnd"/>
      <w:r w:rsidRPr="00B16DEA">
        <w:rPr>
          <w:lang w:val="fr-CA"/>
        </w:rPr>
        <w:t xml:space="preserve"> la</w:t>
      </w:r>
      <w:r w:rsidR="00395E89">
        <w:rPr>
          <w:lang w:val="fr-CA"/>
        </w:rPr>
        <w:t xml:space="preserve"> présente est pour vous avis</w:t>
      </w:r>
      <w:r>
        <w:rPr>
          <w:lang w:val="fr-CA"/>
        </w:rPr>
        <w:t>er</w:t>
      </w:r>
      <w:r w:rsidRPr="00B16DEA">
        <w:rPr>
          <w:lang w:val="fr-CA"/>
        </w:rPr>
        <w:t>, conformément à la clause 5-13.67, de mon intention</w:t>
      </w:r>
      <w:r>
        <w:rPr>
          <w:lang w:val="fr-CA"/>
        </w:rPr>
        <w:t xml:space="preserve"> </w:t>
      </w:r>
      <w:r w:rsidRPr="00B16DEA">
        <w:rPr>
          <w:lang w:val="fr-CA"/>
        </w:rPr>
        <w:t>de retourner au travail le ______________ .</w:t>
      </w:r>
    </w:p>
    <w:p w14:paraId="2F4BE5BF" w14:textId="53362DE8" w:rsidR="00195188" w:rsidRPr="00B16DEA" w:rsidRDefault="00B16DEA" w:rsidP="00195188">
      <w:pPr>
        <w:rPr>
          <w:lang w:val="fr-CA"/>
        </w:rPr>
      </w:pPr>
      <w:r w:rsidRPr="00B16DEA">
        <w:rPr>
          <w:lang w:val="fr-CA"/>
        </w:rPr>
        <w:t>Je v</w:t>
      </w:r>
      <w:bookmarkStart w:id="0" w:name="_GoBack"/>
      <w:bookmarkEnd w:id="0"/>
      <w:r w:rsidRPr="00B16DEA">
        <w:rPr>
          <w:lang w:val="fr-CA"/>
        </w:rPr>
        <w:t>ous prie d’agréer, Madame ou Monsieur, mes salutations distinguées.</w:t>
      </w:r>
    </w:p>
    <w:p w14:paraId="5E7F6F1F" w14:textId="740A3823" w:rsidR="00551DDF" w:rsidRPr="00B16DEA" w:rsidRDefault="00B16DEA" w:rsidP="00195188">
      <w:pPr>
        <w:pStyle w:val="Closing"/>
        <w:rPr>
          <w:b/>
          <w:lang w:val="fr-CA"/>
        </w:rPr>
      </w:pPr>
      <w:r>
        <w:rPr>
          <w:b/>
          <w:lang w:val="fr-CA"/>
        </w:rPr>
        <w:t>Nom</w:t>
      </w:r>
    </w:p>
    <w:p w14:paraId="212A426A" w14:textId="39965F16" w:rsidR="00551DDF" w:rsidRPr="00B16DEA" w:rsidRDefault="00B16DEA" w:rsidP="00551DDF">
      <w:pPr>
        <w:rPr>
          <w:b/>
          <w:lang w:val="fr-CA"/>
        </w:rPr>
      </w:pPr>
      <w:r>
        <w:rPr>
          <w:b/>
          <w:lang w:val="fr-CA"/>
        </w:rPr>
        <w:t>Ad</w:t>
      </w:r>
      <w:r w:rsidR="00195188" w:rsidRPr="00B16DEA">
        <w:rPr>
          <w:b/>
          <w:lang w:val="fr-CA"/>
        </w:rPr>
        <w:t>ress</w:t>
      </w:r>
      <w:r>
        <w:rPr>
          <w:b/>
          <w:lang w:val="fr-CA"/>
        </w:rPr>
        <w:t>e postale</w:t>
      </w:r>
    </w:p>
    <w:p w14:paraId="2C26B30E" w14:textId="2675102E" w:rsidR="00195188" w:rsidRPr="00B16DEA" w:rsidRDefault="00B16DEA" w:rsidP="00551DDF">
      <w:pPr>
        <w:rPr>
          <w:lang w:val="fr-CA"/>
        </w:rPr>
      </w:pPr>
      <w:r>
        <w:rPr>
          <w:lang w:val="fr-CA"/>
        </w:rPr>
        <w:t>c. c. : syndicat local</w:t>
      </w:r>
    </w:p>
    <w:sectPr w:rsidR="00195188" w:rsidRPr="00B16DEA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9F4E1" w14:textId="77777777" w:rsidR="008D593F" w:rsidRDefault="008D593F">
      <w:pPr>
        <w:spacing w:after="0" w:line="240" w:lineRule="auto"/>
      </w:pPr>
      <w:r>
        <w:separator/>
      </w:r>
    </w:p>
  </w:endnote>
  <w:endnote w:type="continuationSeparator" w:id="0">
    <w:p w14:paraId="4E52CC8D" w14:textId="77777777" w:rsidR="008D593F" w:rsidRDefault="008D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22AD" w14:textId="77777777" w:rsidR="008D593F" w:rsidRDefault="008D593F">
      <w:pPr>
        <w:spacing w:after="0" w:line="240" w:lineRule="auto"/>
      </w:pPr>
      <w:r>
        <w:separator/>
      </w:r>
    </w:p>
  </w:footnote>
  <w:footnote w:type="continuationSeparator" w:id="0">
    <w:p w14:paraId="5E0F024A" w14:textId="77777777" w:rsidR="008D593F" w:rsidRDefault="008D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0542B"/>
    <w:rsid w:val="00195188"/>
    <w:rsid w:val="001D4B50"/>
    <w:rsid w:val="002975BF"/>
    <w:rsid w:val="002A7B9F"/>
    <w:rsid w:val="003038D9"/>
    <w:rsid w:val="0031220E"/>
    <w:rsid w:val="0035414F"/>
    <w:rsid w:val="00391E5D"/>
    <w:rsid w:val="00395E89"/>
    <w:rsid w:val="003C1480"/>
    <w:rsid w:val="00447FE4"/>
    <w:rsid w:val="004732C4"/>
    <w:rsid w:val="004A06A6"/>
    <w:rsid w:val="00551DDF"/>
    <w:rsid w:val="00605994"/>
    <w:rsid w:val="00657397"/>
    <w:rsid w:val="00667CDF"/>
    <w:rsid w:val="0072042A"/>
    <w:rsid w:val="008D593F"/>
    <w:rsid w:val="00917D1D"/>
    <w:rsid w:val="009C652C"/>
    <w:rsid w:val="009D0C78"/>
    <w:rsid w:val="00A108CE"/>
    <w:rsid w:val="00B03DB5"/>
    <w:rsid w:val="00B16DEA"/>
    <w:rsid w:val="00B83831"/>
    <w:rsid w:val="00BB72FF"/>
    <w:rsid w:val="00C34EFB"/>
    <w:rsid w:val="00C7244C"/>
    <w:rsid w:val="00D16438"/>
    <w:rsid w:val="00D954C9"/>
    <w:rsid w:val="00E272BC"/>
    <w:rsid w:val="00E470C3"/>
    <w:rsid w:val="00EB254B"/>
    <w:rsid w:val="00F13958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20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7543B6"/>
    <w:rsid w:val="00A0425C"/>
    <w:rsid w:val="00C574BD"/>
    <w:rsid w:val="00C703AE"/>
    <w:rsid w:val="00D0431B"/>
    <w:rsid w:val="00D95588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2017-12-11T19:45:00Z</dcterms:created>
  <dcterms:modified xsi:type="dcterms:W3CDTF">2017-12-11T19:45:00Z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