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AD7867E" w14:textId="23C69598" w:rsidR="00605994" w:rsidRDefault="00551DDF">
      <w:pPr>
        <w:pStyle w:val="Salutation"/>
      </w:pPr>
      <w:r>
        <w:t>Subject</w:t>
      </w:r>
      <w:r w:rsidR="00391E5D">
        <w:t>:</w:t>
      </w:r>
      <w:r w:rsidR="00667CDF">
        <w:t xml:space="preserve"> Notice of Return to Work</w:t>
      </w:r>
    </w:p>
    <w:p w14:paraId="794F5ED2" w14:textId="77777777" w:rsidR="00551DDF" w:rsidRDefault="00551DDF" w:rsidP="00551DDF">
      <w:r>
        <w:t>Dear Sir or Madam:</w:t>
      </w:r>
    </w:p>
    <w:p w14:paraId="1465B852" w14:textId="2A71FA34" w:rsidR="00667CDF" w:rsidRDefault="00667CDF" w:rsidP="00551DDF">
      <w:r>
        <w:t xml:space="preserve">Since my leave of absence without pay ends </w:t>
      </w:r>
      <w:r w:rsidR="00D9546C">
        <w:t>on __________, this is to advise</w:t>
      </w:r>
      <w:r>
        <w:t xml:space="preserve"> you that, in accordance with clause 5-13.67, I intend to return to work on __________.</w:t>
      </w:r>
      <w:bookmarkStart w:id="0" w:name="_GoBack"/>
      <w:bookmarkEnd w:id="0"/>
    </w:p>
    <w:p w14:paraId="2F4BE5BF" w14:textId="2D667567" w:rsidR="00195188" w:rsidRDefault="00B32034" w:rsidP="00195188">
      <w:sdt>
        <w:sdtPr>
          <w:alias w:val="Enter Closing:"/>
          <w:tag w:val="Enter Closing:"/>
          <w:id w:val="-325672042"/>
          <w:placeholder>
            <w:docPart w:val="BCCADCEA0D442347B2178587042B4ED4"/>
          </w:placeholder>
          <w:temporary/>
          <w:showingPlcHdr/>
          <w15:appearance w15:val="hidden"/>
        </w:sdtPr>
        <w:sdtEndPr/>
        <w:sdtContent>
          <w:r w:rsidR="00391E5D">
            <w:t>Sincerely,</w:t>
          </w:r>
        </w:sdtContent>
      </w:sdt>
    </w:p>
    <w:p w14:paraId="5E7F6F1F" w14:textId="0DB9A7AE" w:rsidR="00551DDF" w:rsidRPr="009C652C" w:rsidRDefault="00551DDF" w:rsidP="00195188">
      <w:pPr>
        <w:pStyle w:val="Closing"/>
        <w:rPr>
          <w:b/>
        </w:rPr>
      </w:pPr>
      <w:r w:rsidRPr="009C652C">
        <w:rPr>
          <w:b/>
        </w:rPr>
        <w:t xml:space="preserve">Name </w:t>
      </w:r>
    </w:p>
    <w:p w14:paraId="212A426A" w14:textId="63AFE8EA" w:rsidR="00551DDF" w:rsidRPr="00195188" w:rsidRDefault="00195188" w:rsidP="00551DDF">
      <w:pPr>
        <w:rPr>
          <w:b/>
        </w:rPr>
      </w:pPr>
      <w:r w:rsidRPr="00195188">
        <w:rPr>
          <w:b/>
        </w:rPr>
        <w:t>Mailing Address</w:t>
      </w:r>
    </w:p>
    <w:p w14:paraId="2C26B30E" w14:textId="0AF800E2" w:rsidR="00195188" w:rsidRPr="00551DDF" w:rsidRDefault="009C652C" w:rsidP="00551DDF">
      <w:r>
        <w:t>c.c. L</w:t>
      </w:r>
      <w:r w:rsidR="00195188">
        <w:t>ocal union</w:t>
      </w:r>
    </w:p>
    <w:sectPr w:rsidR="00195188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F8EC" w14:textId="77777777" w:rsidR="00B32034" w:rsidRDefault="00B32034">
      <w:pPr>
        <w:spacing w:after="0" w:line="240" w:lineRule="auto"/>
      </w:pPr>
      <w:r>
        <w:separator/>
      </w:r>
    </w:p>
  </w:endnote>
  <w:endnote w:type="continuationSeparator" w:id="0">
    <w:p w14:paraId="018C3838" w14:textId="77777777" w:rsidR="00B32034" w:rsidRDefault="00B3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69D7" w14:textId="77777777" w:rsidR="00B32034" w:rsidRDefault="00B32034">
      <w:pPr>
        <w:spacing w:after="0" w:line="240" w:lineRule="auto"/>
      </w:pPr>
      <w:r>
        <w:separator/>
      </w:r>
    </w:p>
  </w:footnote>
  <w:footnote w:type="continuationSeparator" w:id="0">
    <w:p w14:paraId="63695E77" w14:textId="77777777" w:rsidR="00B32034" w:rsidRDefault="00B3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00542B"/>
    <w:rsid w:val="00195188"/>
    <w:rsid w:val="002975BF"/>
    <w:rsid w:val="002A7B9F"/>
    <w:rsid w:val="003038D9"/>
    <w:rsid w:val="0035414F"/>
    <w:rsid w:val="00391E5D"/>
    <w:rsid w:val="003C1480"/>
    <w:rsid w:val="00447FE4"/>
    <w:rsid w:val="004732C4"/>
    <w:rsid w:val="004A06A6"/>
    <w:rsid w:val="00551DDF"/>
    <w:rsid w:val="00605994"/>
    <w:rsid w:val="00657397"/>
    <w:rsid w:val="00667CDF"/>
    <w:rsid w:val="0072042A"/>
    <w:rsid w:val="00917D1D"/>
    <w:rsid w:val="009C652C"/>
    <w:rsid w:val="009D0C78"/>
    <w:rsid w:val="00A108CE"/>
    <w:rsid w:val="00B03DB5"/>
    <w:rsid w:val="00B32034"/>
    <w:rsid w:val="00B83831"/>
    <w:rsid w:val="00BB72FF"/>
    <w:rsid w:val="00C34EFB"/>
    <w:rsid w:val="00C7244C"/>
    <w:rsid w:val="00D9546C"/>
    <w:rsid w:val="00D954C9"/>
    <w:rsid w:val="00E272BC"/>
    <w:rsid w:val="00E470C3"/>
    <w:rsid w:val="00EB254B"/>
    <w:rsid w:val="00F13958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2E64C4"/>
    <w:rsid w:val="00A0425C"/>
    <w:rsid w:val="00C703AE"/>
    <w:rsid w:val="00D0431B"/>
    <w:rsid w:val="00D95588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0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2017-12-11T18:20:00Z</dcterms:created>
  <dcterms:modified xsi:type="dcterms:W3CDTF">2017-12-11T18:20:00Z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