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320E0B" w:rsidRDefault="00391E5D">
      <w:pPr>
        <w:pStyle w:val="Name"/>
        <w:rPr>
          <w:lang w:val="fr-CA"/>
        </w:rPr>
      </w:pPr>
      <w:bookmarkStart w:id="0" w:name="_GoBack"/>
      <w:bookmarkEnd w:id="0"/>
    </w:p>
    <w:p w14:paraId="6EA7E5B9" w14:textId="77777777" w:rsidR="00827B5F" w:rsidRPr="00320E0B" w:rsidRDefault="002975BF" w:rsidP="00827B5F">
      <w:pPr>
        <w:pStyle w:val="ContactInfo"/>
        <w:rPr>
          <w:lang w:val="fr-CA"/>
        </w:rPr>
      </w:pPr>
      <w:r w:rsidRPr="00320E0B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8B7C3" w14:textId="3A24EF48" w:rsidR="00605994" w:rsidRPr="00320E0B" w:rsidRDefault="00254D4F" w:rsidP="00827B5F">
      <w:pPr>
        <w:pStyle w:val="ContactInfo"/>
        <w:rPr>
          <w:szCs w:val="24"/>
          <w:lang w:val="fr-CA"/>
        </w:rPr>
      </w:pPr>
      <w:sdt>
        <w:sdtPr>
          <w:rPr>
            <w:lang w:val="fr-CA"/>
          </w:rPr>
          <w:alias w:val="Enter Date:"/>
          <w:tag w:val="Enter Date:"/>
          <w:id w:val="-249270345"/>
          <w:placeholder>
            <w:docPart w:val="9571CA8C3224BB4F9B700586CB21EEC2"/>
          </w:placeholder>
          <w:temporary/>
          <w:showingPlcHdr/>
        </w:sdtPr>
        <w:sdtEndPr/>
        <w:sdtContent>
          <w:r w:rsidR="00391E5D" w:rsidRPr="00320E0B">
            <w:rPr>
              <w:lang w:val="fr-CA"/>
            </w:rPr>
            <w:t>Date</w:t>
          </w:r>
        </w:sdtContent>
      </w:sdt>
    </w:p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1E0E8055" w:rsidR="00391E5D" w:rsidRPr="00320E0B" w:rsidRDefault="00320E0B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23588B6B" w14:textId="1F757B7E" w:rsidR="00B60F45" w:rsidRPr="00320E0B" w:rsidRDefault="00320E0B" w:rsidP="00B60F45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  <w:lang w:val="fr-CA"/>
        </w:rPr>
      </w:pPr>
      <w:r>
        <w:rPr>
          <w:lang w:val="fr-CA"/>
        </w:rPr>
        <w:t>Objet </w:t>
      </w:r>
      <w:r w:rsidR="00391E5D" w:rsidRPr="00320E0B">
        <w:rPr>
          <w:lang w:val="fr-CA"/>
        </w:rPr>
        <w:t>:</w:t>
      </w:r>
      <w:r w:rsidR="00551DDF" w:rsidRPr="00320E0B">
        <w:rPr>
          <w:lang w:val="fr-CA"/>
        </w:rPr>
        <w:t xml:space="preserve"> </w:t>
      </w:r>
      <w:r w:rsidR="00B60F45" w:rsidRPr="00320E0B">
        <w:rPr>
          <w:b/>
          <w:sz w:val="22"/>
          <w:szCs w:val="22"/>
          <w:lang w:val="fr-CA"/>
        </w:rPr>
        <w:t>Pr</w:t>
      </w:r>
      <w:r>
        <w:rPr>
          <w:b/>
          <w:sz w:val="22"/>
          <w:szCs w:val="22"/>
          <w:lang w:val="fr-CA"/>
        </w:rPr>
        <w:t xml:space="preserve">euve d’admissibilité aux </w:t>
      </w:r>
      <w:r w:rsidR="007158EC">
        <w:rPr>
          <w:b/>
          <w:sz w:val="22"/>
          <w:szCs w:val="22"/>
          <w:lang w:val="fr-CA"/>
        </w:rPr>
        <w:t>prestations</w:t>
      </w:r>
    </w:p>
    <w:p w14:paraId="16E95D84" w14:textId="77777777" w:rsidR="00B60F45" w:rsidRPr="00320E0B" w:rsidRDefault="00B60F45" w:rsidP="00B60F45">
      <w:pPr>
        <w:suppressAutoHyphens/>
        <w:spacing w:line="280" w:lineRule="atLeast"/>
        <w:rPr>
          <w:b/>
          <w:sz w:val="22"/>
          <w:szCs w:val="22"/>
          <w:lang w:val="fr-CA"/>
        </w:rPr>
      </w:pPr>
    </w:p>
    <w:p w14:paraId="759878E4" w14:textId="59DC9B5E" w:rsidR="00B60F45" w:rsidRPr="00320E0B" w:rsidRDefault="007158EC" w:rsidP="00B60F45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Madame ou Monsieur,</w:t>
      </w:r>
    </w:p>
    <w:p w14:paraId="40826FD0" w14:textId="6B8D29F6" w:rsidR="00B60F45" w:rsidRPr="00320E0B" w:rsidRDefault="007158EC" w:rsidP="00B60F45">
      <w:pPr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 xml:space="preserve">Conformément à la </w:t>
      </w:r>
      <w:r w:rsidR="00B60F45" w:rsidRPr="00320E0B">
        <w:rPr>
          <w:sz w:val="22"/>
          <w:szCs w:val="22"/>
          <w:lang w:val="fr-CA"/>
        </w:rPr>
        <w:t xml:space="preserve">clause 5-13.12, </w:t>
      </w:r>
      <w:r>
        <w:rPr>
          <w:sz w:val="22"/>
          <w:szCs w:val="22"/>
          <w:lang w:val="fr-CA"/>
        </w:rPr>
        <w:t xml:space="preserve">vous trouverez ci-joint </w:t>
      </w:r>
      <w:r w:rsidR="00173FC2">
        <w:rPr>
          <w:sz w:val="22"/>
          <w:szCs w:val="22"/>
          <w:lang w:val="fr-CA"/>
        </w:rPr>
        <w:t>la preuve que je reçois des prestations de maternité, de paternité ou d’adoption du RQAP ou du Régime d’assurance-emploi, ainsi que les sommes concernées.</w:t>
      </w:r>
      <w:r w:rsidR="00B60F45" w:rsidRPr="00320E0B">
        <w:rPr>
          <w:sz w:val="22"/>
          <w:szCs w:val="22"/>
          <w:lang w:val="fr-CA"/>
        </w:rPr>
        <w:t xml:space="preserve">  </w:t>
      </w:r>
    </w:p>
    <w:p w14:paraId="6BD47F46" w14:textId="77777777" w:rsidR="00320E0B" w:rsidRPr="00320E0B" w:rsidRDefault="00320E0B" w:rsidP="00320E0B">
      <w:pPr>
        <w:pStyle w:val="Closing"/>
        <w:rPr>
          <w:sz w:val="22"/>
          <w:szCs w:val="22"/>
          <w:lang w:val="fr-CA"/>
        </w:rPr>
      </w:pPr>
      <w:r w:rsidRPr="00320E0B">
        <w:rPr>
          <w:sz w:val="22"/>
          <w:szCs w:val="22"/>
          <w:lang w:val="fr-CA"/>
        </w:rPr>
        <w:t>Je vous prie d’agréer, Madame ou Monsieur, mes salutations distinguées.</w:t>
      </w:r>
    </w:p>
    <w:p w14:paraId="522385F5" w14:textId="77777777" w:rsidR="00320E0B" w:rsidRPr="00320E0B" w:rsidRDefault="00320E0B" w:rsidP="00320E0B">
      <w:pPr>
        <w:pStyle w:val="Signature"/>
        <w:rPr>
          <w:lang w:val="fr-CA"/>
        </w:rPr>
      </w:pPr>
      <w:r w:rsidRPr="00320E0B">
        <w:rPr>
          <w:lang w:val="fr-CA"/>
        </w:rPr>
        <w:t>Nom</w:t>
      </w:r>
    </w:p>
    <w:p w14:paraId="37D6E6A4" w14:textId="77777777" w:rsidR="00320E0B" w:rsidRPr="00320E0B" w:rsidRDefault="00320E0B" w:rsidP="00320E0B">
      <w:pPr>
        <w:pStyle w:val="Signature"/>
        <w:rPr>
          <w:lang w:val="fr-CA"/>
        </w:rPr>
      </w:pPr>
      <w:r w:rsidRPr="00320E0B">
        <w:rPr>
          <w:lang w:val="fr-CA"/>
        </w:rPr>
        <w:t>Adresse postale</w:t>
      </w:r>
    </w:p>
    <w:p w14:paraId="212A426A" w14:textId="4A5AE4DD" w:rsidR="00551DDF" w:rsidRPr="00320E0B" w:rsidRDefault="00320E0B" w:rsidP="00320E0B">
      <w:pPr>
        <w:rPr>
          <w:lang w:val="fr-CA"/>
        </w:rPr>
      </w:pPr>
      <w:r w:rsidRPr="00320E0B">
        <w:rPr>
          <w:lang w:val="fr-CA"/>
        </w:rPr>
        <w:t>c. c. : syndicat local</w:t>
      </w:r>
    </w:p>
    <w:sectPr w:rsidR="00551DDF" w:rsidRPr="00320E0B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AAA852" w14:textId="77777777" w:rsidR="00254D4F" w:rsidRDefault="00254D4F">
      <w:pPr>
        <w:spacing w:after="0" w:line="240" w:lineRule="auto"/>
      </w:pPr>
      <w:r>
        <w:separator/>
      </w:r>
    </w:p>
  </w:endnote>
  <w:endnote w:type="continuationSeparator" w:id="0">
    <w:p w14:paraId="71673B2C" w14:textId="77777777" w:rsidR="00254D4F" w:rsidRDefault="00254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7B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F3433B" w14:textId="77777777" w:rsidR="00254D4F" w:rsidRDefault="00254D4F">
      <w:pPr>
        <w:spacing w:after="0" w:line="240" w:lineRule="auto"/>
      </w:pPr>
      <w:r>
        <w:separator/>
      </w:r>
    </w:p>
  </w:footnote>
  <w:footnote w:type="continuationSeparator" w:id="0">
    <w:p w14:paraId="5376A7FC" w14:textId="77777777" w:rsidR="00254D4F" w:rsidRDefault="00254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173FC2"/>
    <w:rsid w:val="00254D4F"/>
    <w:rsid w:val="0028649C"/>
    <w:rsid w:val="002975BF"/>
    <w:rsid w:val="002A7B9F"/>
    <w:rsid w:val="003038D9"/>
    <w:rsid w:val="00320E0B"/>
    <w:rsid w:val="0035414F"/>
    <w:rsid w:val="00391E5D"/>
    <w:rsid w:val="004628A9"/>
    <w:rsid w:val="004A3CB7"/>
    <w:rsid w:val="00551DDF"/>
    <w:rsid w:val="00605994"/>
    <w:rsid w:val="00657397"/>
    <w:rsid w:val="007158EC"/>
    <w:rsid w:val="00827B5F"/>
    <w:rsid w:val="00917D1D"/>
    <w:rsid w:val="009D0C78"/>
    <w:rsid w:val="00B60F45"/>
    <w:rsid w:val="00B83831"/>
    <w:rsid w:val="00C673D3"/>
    <w:rsid w:val="00D11360"/>
    <w:rsid w:val="00F21D59"/>
    <w:rsid w:val="00FD0A59"/>
    <w:rsid w:val="00F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A4084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A4084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4311D5"/>
    <w:rsid w:val="00A4084E"/>
    <w:rsid w:val="00CB3AFF"/>
    <w:rsid w:val="00D0431B"/>
    <w:rsid w:val="00EB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2017-12-11T19:47:00Z</dcterms:created>
  <dcterms:modified xsi:type="dcterms:W3CDTF">2017-12-11T19:47:00Z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