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6EA7E5B9" w14:textId="77777777" w:rsidR="00827B5F" w:rsidRDefault="002975BF" w:rsidP="00827B5F">
      <w:pPr>
        <w:pStyle w:val="ContactInfo"/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7C3" w14:textId="3A24EF48" w:rsidR="00605994" w:rsidRPr="00827B5F" w:rsidRDefault="00FF2E75" w:rsidP="00827B5F">
      <w:pPr>
        <w:pStyle w:val="ContactInfo"/>
        <w:rPr>
          <w:szCs w:val="24"/>
        </w:rPr>
      </w:pPr>
      <w:sdt>
        <w:sdtPr>
          <w:alias w:val="Enter Date:"/>
          <w:tag w:val="Enter Date:"/>
          <w:id w:val="-249270345"/>
          <w:placeholder>
            <w:docPart w:val="9571CA8C3224BB4F9B700586CB21EEC2"/>
          </w:placeholder>
          <w:temporary/>
          <w:showingPlcHdr/>
          <w15:appearance w15:val="hidden"/>
        </w:sdtPr>
        <w:sdtEndPr/>
        <w:sdtContent>
          <w:r w:rsidR="00391E5D">
            <w:t>Date</w:t>
          </w:r>
        </w:sdtContent>
      </w:sdt>
    </w:p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23588B6B" w14:textId="0BA74C5D" w:rsidR="00B60F45" w:rsidRPr="00494A2A" w:rsidRDefault="00551DDF" w:rsidP="00B60F45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en-CA"/>
        </w:rPr>
      </w:pPr>
      <w:r>
        <w:t>Subject</w:t>
      </w:r>
      <w:r w:rsidR="00391E5D">
        <w:t>:</w:t>
      </w:r>
      <w:r>
        <w:t xml:space="preserve"> </w:t>
      </w:r>
      <w:r w:rsidR="00B60F45">
        <w:rPr>
          <w:b/>
          <w:sz w:val="22"/>
          <w:szCs w:val="22"/>
          <w:lang w:val="en-CA"/>
        </w:rPr>
        <w:t xml:space="preserve">Proof of </w:t>
      </w:r>
      <w:r w:rsidR="00B60F45">
        <w:rPr>
          <w:b/>
          <w:sz w:val="22"/>
          <w:szCs w:val="22"/>
          <w:lang w:val="en-CA"/>
        </w:rPr>
        <w:t>eligibility for benefits</w:t>
      </w:r>
    </w:p>
    <w:p w14:paraId="16E95D84" w14:textId="77777777" w:rsidR="00B60F45" w:rsidRPr="00494A2A" w:rsidRDefault="00B60F45" w:rsidP="00B60F45">
      <w:pPr>
        <w:suppressAutoHyphens/>
        <w:spacing w:line="280" w:lineRule="atLeast"/>
        <w:rPr>
          <w:b/>
          <w:sz w:val="22"/>
          <w:szCs w:val="22"/>
          <w:lang w:val="en-CA"/>
        </w:rPr>
      </w:pPr>
    </w:p>
    <w:p w14:paraId="759878E4" w14:textId="77777777" w:rsidR="00B60F45" w:rsidRPr="00BD3FB7" w:rsidRDefault="00B60F45" w:rsidP="00B60F4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Dear Sir or Madam:</w:t>
      </w:r>
    </w:p>
    <w:p w14:paraId="40826FD0" w14:textId="2C29530B" w:rsidR="00B60F45" w:rsidRPr="00A5080B" w:rsidRDefault="00B60F45" w:rsidP="00B60F45">
      <w:pPr>
        <w:rPr>
          <w:sz w:val="22"/>
          <w:szCs w:val="22"/>
          <w:lang w:val="en-CA"/>
        </w:rPr>
      </w:pPr>
      <w:r w:rsidRPr="00BD3FB7">
        <w:rPr>
          <w:sz w:val="22"/>
          <w:szCs w:val="22"/>
          <w:lang w:val="en-CA"/>
        </w:rPr>
        <w:t>In conformity with clause 5-13.12, you will find attached proof that I receive maternity, paternity or adoption benefits from QPIP</w:t>
      </w:r>
      <w:r>
        <w:rPr>
          <w:sz w:val="22"/>
          <w:szCs w:val="22"/>
          <w:lang w:val="en-CA"/>
        </w:rPr>
        <w:t xml:space="preserve"> (RQAP)</w:t>
      </w:r>
      <w:r w:rsidRPr="00BD3FB7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or EI </w:t>
      </w:r>
      <w:bookmarkStart w:id="0" w:name="_GoBack"/>
      <w:bookmarkEnd w:id="0"/>
      <w:r w:rsidRPr="00BD3FB7">
        <w:rPr>
          <w:sz w:val="22"/>
          <w:szCs w:val="22"/>
          <w:lang w:val="en-CA"/>
        </w:rPr>
        <w:t xml:space="preserve">and the amounts involved. </w:t>
      </w:r>
      <w:r>
        <w:rPr>
          <w:sz w:val="22"/>
          <w:szCs w:val="22"/>
          <w:lang w:val="en-CA"/>
        </w:rPr>
        <w:t xml:space="preserve"> </w:t>
      </w:r>
    </w:p>
    <w:p w14:paraId="67084A3D" w14:textId="1D56EB20" w:rsidR="00B60F45" w:rsidRPr="00A5080B" w:rsidRDefault="00B60F45" w:rsidP="00B60F45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Sincerely,</w:t>
      </w:r>
    </w:p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58C7F" w14:textId="77777777" w:rsidR="00FF2E75" w:rsidRDefault="00FF2E75">
      <w:pPr>
        <w:spacing w:after="0" w:line="240" w:lineRule="auto"/>
      </w:pPr>
      <w:r>
        <w:separator/>
      </w:r>
    </w:p>
  </w:endnote>
  <w:endnote w:type="continuationSeparator" w:id="0">
    <w:p w14:paraId="188B87CC" w14:textId="77777777" w:rsidR="00FF2E75" w:rsidRDefault="00FF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81E57" w14:textId="77777777" w:rsidR="00FF2E75" w:rsidRDefault="00FF2E75">
      <w:pPr>
        <w:spacing w:after="0" w:line="240" w:lineRule="auto"/>
      </w:pPr>
      <w:r>
        <w:separator/>
      </w:r>
    </w:p>
  </w:footnote>
  <w:footnote w:type="continuationSeparator" w:id="0">
    <w:p w14:paraId="52367E61" w14:textId="77777777" w:rsidR="00FF2E75" w:rsidRDefault="00FF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2975BF"/>
    <w:rsid w:val="002A7B9F"/>
    <w:rsid w:val="003038D9"/>
    <w:rsid w:val="0035414F"/>
    <w:rsid w:val="00391E5D"/>
    <w:rsid w:val="004A3CB7"/>
    <w:rsid w:val="00551DDF"/>
    <w:rsid w:val="00605994"/>
    <w:rsid w:val="00657397"/>
    <w:rsid w:val="00827B5F"/>
    <w:rsid w:val="00917D1D"/>
    <w:rsid w:val="009D0C78"/>
    <w:rsid w:val="00B60F45"/>
    <w:rsid w:val="00B83831"/>
    <w:rsid w:val="00D11360"/>
    <w:rsid w:val="00FD0A59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A4084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A4084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A4084E"/>
    <w:rsid w:val="00D0431B"/>
    <w:rsid w:val="00E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2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2017-08-29T19:51:00Z</dcterms:created>
  <dcterms:modified xsi:type="dcterms:W3CDTF">2017-08-29T19:51:00Z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