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Default="00391E5D">
      <w:pPr>
        <w:pStyle w:val="Name"/>
      </w:pPr>
    </w:p>
    <w:p w14:paraId="735C3E8E" w14:textId="77777777" w:rsidR="00605994" w:rsidRDefault="002975BF">
      <w:pPr>
        <w:pStyle w:val="ContactInfo"/>
        <w:rPr>
          <w:szCs w:val="24"/>
        </w:rPr>
      </w:pPr>
      <w:r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alias w:val="Enter Date:"/>
        <w:tag w:val="Enter Date:"/>
        <w:id w:val="-249270345"/>
        <w:placeholder>
          <w:docPart w:val="9571CA8C3224BB4F9B700586CB21EEC2"/>
        </w:placeholder>
        <w:temporary/>
        <w:showingPlcHdr/>
        <w15:appearance w15:val="hidden"/>
      </w:sdtPr>
      <w:sdtEndPr/>
      <w:sdtContent>
        <w:p w14:paraId="34D8B7C3" w14:textId="77777777" w:rsidR="00605994" w:rsidRDefault="00391E5D">
          <w:pPr>
            <w:pStyle w:val="Date"/>
          </w:pPr>
          <w:r>
            <w:t>Date</w:t>
          </w:r>
        </w:p>
      </w:sdtContent>
    </w:sdt>
    <w:sdt>
      <w:sdtPr>
        <w:alias w:val="Enter Recipient:"/>
        <w:tag w:val="Enter Recipient:"/>
        <w:id w:val="584421075"/>
        <w:placeholder>
          <w:docPart w:val="826A9542CD6F044E97FD0F46738D3A7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790E7626" w14:textId="77777777" w:rsidR="00391E5D" w:rsidRDefault="00391E5D">
          <w:pPr>
            <w:pStyle w:val="Address"/>
          </w:pPr>
          <w:r>
            <w:t>Recipient</w:t>
          </w:r>
        </w:p>
      </w:sdtContent>
    </w:sdt>
    <w:p w14:paraId="3AD7867E" w14:textId="1E09C322" w:rsidR="00605994" w:rsidRDefault="00551DDF">
      <w:pPr>
        <w:pStyle w:val="Salutation"/>
      </w:pPr>
      <w:r>
        <w:t>Subject</w:t>
      </w:r>
      <w:r w:rsidR="00391E5D">
        <w:t>:</w:t>
      </w:r>
      <w:r w:rsidR="00C7244C">
        <w:t xml:space="preserve"> Notice of </w:t>
      </w:r>
      <w:r w:rsidR="00D954C9">
        <w:t>Paternity Leave (five weeks</w:t>
      </w:r>
      <w:r w:rsidR="00BB1402">
        <w:t xml:space="preserve"> or three weeks</w:t>
      </w:r>
      <w:r w:rsidR="00C7244C">
        <w:t>)</w:t>
      </w:r>
    </w:p>
    <w:p w14:paraId="794F5ED2" w14:textId="77777777" w:rsidR="00551DDF" w:rsidRPr="00551DDF" w:rsidRDefault="00551DDF" w:rsidP="00551DDF">
      <w:r>
        <w:t>Dear Sir or Madam:</w:t>
      </w:r>
    </w:p>
    <w:p w14:paraId="2653478F" w14:textId="3E9FF7AE" w:rsidR="00C7244C" w:rsidRDefault="00C7244C" w:rsidP="00551DDF">
      <w:r>
        <w:t>This is to inform you, i</w:t>
      </w:r>
      <w:r w:rsidR="004732C4">
        <w:t>n conformity with clause 5-13.31, that I will be taking a paternity leave from __________ to __________.</w:t>
      </w:r>
    </w:p>
    <w:p w14:paraId="0BAED20B" w14:textId="010EFD58" w:rsidR="00551DDF" w:rsidRDefault="004732C4" w:rsidP="00551DDF">
      <w:r>
        <w:t>I also wish to continue to participate in the insurance plans for which I am eligible, and to assume the entire costs of the premiums, all in conformity with clause 5-13.22.</w:t>
      </w:r>
    </w:p>
    <w:p w14:paraId="397E8325" w14:textId="56BBE305" w:rsidR="004732C4" w:rsidRDefault="003C0DEC" w:rsidP="00551DDF">
      <w:r>
        <w:t>I wish to apply to QPI</w:t>
      </w:r>
      <w:bookmarkStart w:id="0" w:name="_GoBack"/>
      <w:bookmarkEnd w:id="0"/>
      <w:r w:rsidR="004732C4">
        <w:t>P for the basic/special plan.</w:t>
      </w:r>
    </w:p>
    <w:sdt>
      <w:sdtPr>
        <w:alias w:val="Enter Closing:"/>
        <w:tag w:val="Enter Closing:"/>
        <w:id w:val="-325672042"/>
        <w:placeholder>
          <w:docPart w:val="BCCADCEA0D442347B2178587042B4ED4"/>
        </w:placeholder>
        <w:temporary/>
        <w:showingPlcHdr/>
        <w15:appearance w15:val="hidden"/>
      </w:sdtPr>
      <w:sdtEndPr/>
      <w:sdtContent>
        <w:p w14:paraId="79DE4163" w14:textId="77777777" w:rsidR="00605994" w:rsidRDefault="00391E5D">
          <w:pPr>
            <w:pStyle w:val="Closing"/>
          </w:pPr>
          <w:r>
            <w:t>Sincerely,</w:t>
          </w:r>
        </w:p>
      </w:sdtContent>
    </w:sdt>
    <w:p w14:paraId="5E7F6F1F" w14:textId="77777777" w:rsidR="00551DDF" w:rsidRDefault="00551DDF" w:rsidP="009D0C78">
      <w:pPr>
        <w:pStyle w:val="Signature"/>
      </w:pPr>
      <w:r>
        <w:t xml:space="preserve">Name </w:t>
      </w:r>
    </w:p>
    <w:p w14:paraId="59D6D15A" w14:textId="77777777" w:rsidR="009D0C78" w:rsidRDefault="00551DDF" w:rsidP="009D0C78">
      <w:pPr>
        <w:pStyle w:val="Signature"/>
      </w:pPr>
      <w:r>
        <w:t>Mailing Address</w:t>
      </w:r>
    </w:p>
    <w:p w14:paraId="212A426A" w14:textId="77777777" w:rsidR="00551DDF" w:rsidRPr="00551DDF" w:rsidRDefault="00551DDF" w:rsidP="00551DDF">
      <w:proofErr w:type="gramStart"/>
      <w:r>
        <w:t>c.c. :</w:t>
      </w:r>
      <w:proofErr w:type="gramEnd"/>
      <w:r>
        <w:t xml:space="preserve"> Local Union</w:t>
      </w:r>
    </w:p>
    <w:sectPr w:rsidR="00551DDF" w:rsidRPr="00551DDF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07AB4" w14:textId="77777777" w:rsidR="00AF51AF" w:rsidRDefault="00AF51AF">
      <w:pPr>
        <w:spacing w:after="0" w:line="240" w:lineRule="auto"/>
      </w:pPr>
      <w:r>
        <w:separator/>
      </w:r>
    </w:p>
  </w:endnote>
  <w:endnote w:type="continuationSeparator" w:id="0">
    <w:p w14:paraId="0B02700A" w14:textId="77777777" w:rsidR="00AF51AF" w:rsidRDefault="00AF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5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E3C66" w14:textId="77777777" w:rsidR="00AF51AF" w:rsidRDefault="00AF51AF">
      <w:pPr>
        <w:spacing w:after="0" w:line="240" w:lineRule="auto"/>
      </w:pPr>
      <w:r>
        <w:separator/>
      </w:r>
    </w:p>
  </w:footnote>
  <w:footnote w:type="continuationSeparator" w:id="0">
    <w:p w14:paraId="1B081233" w14:textId="77777777" w:rsidR="00AF51AF" w:rsidRDefault="00AF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KHEVdwnBQAAnw8AAA4AAAAA&#10;AAAAAAAAAAAALAIAAGRycy9lMm9Eb2MueG1sUEsBAi0AFAAGAAgAAAAhACehUsjaAAAABgEAAA8A&#10;AAAAAAAAAAAAAAAAfwcAAGRycy9kb3ducmV2LnhtbFBLBQYAAAAABAAEAPMAAACGCAAAAAA=&#10;">
              <v:shape id="Frame 3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oSgxAAA&#10;ANoAAAAPAAAAZHJzL2Rvd25yZXYueG1sRI9PawIxFMTvQr9DeIVeimZdrchqlNLSYj0U/H99JM/d&#10;pZuXJUl1++2bQsHjMDO/YebLzjbiQj7UjhUMBxkIYu1MzaWC/e6tPwURIrLBxjEp+KEAy8Vdb46F&#10;cVfe0GUbS5EgHApUUMXYFlIGXZHFMHAtcfLOzluMSfpSGo/XBLeNzLNsIi3WnBYqbOmlIv21/bYK&#10;3h9f/XD9kdvx/umgxyede/w8KvVw3z3PQETq4i38314ZBSP4u5Ju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0aEoMQAAADaAAAADwAAAAAAAAAAAAAAAACXAgAAZHJzL2Rv&#10;d25yZXYueG1sUEsFBgAAAAAEAAQA9QAAAIg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6JLwgAA&#10;ANoAAAAPAAAAZHJzL2Rvd25yZXYueG1sRI9Pi8IwFMTvC36H8ARva6roItVYpLjgzfUPqLdH82xL&#10;m5fSZLX66TeCsMdhZn7DLJLO1OJGrSstKxgNIxDEmdUl5wqOh+/PGQjnkTXWlknBgxwky97HAmNt&#10;77yj297nIkDYxaig8L6JpXRZQQbd0DbEwbva1qAPss2lbvEe4KaW4yj6kgZLDgsFNpQWlFX7X6Mg&#10;fcpdyVG6dlRXP+fT9KK3x6lSg363moPw1Pn/8Lu90Qom8LoSb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/okv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">
              <v:shape id="Frame 8" o:spid="_x0000_s1030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hbRwQAA&#10;ANoAAAAPAAAAZHJzL2Rvd25yZXYueG1sRE/Pa8IwFL4L/g/hCbvITC06pDPKUDacB2HVbddH8taW&#10;NS8lybT+98tB8Pjx/V6ue9uKM/nQOFYwnWQgiLUzDVcKTsfXxwWIEJENto5JwZUCrFfDwRIL4y78&#10;QecyViKFcChQQR1jV0gZdE0Ww8R1xIn7cd5iTNBX0ni8pHDbyjzLnqTFhlNDjR1tatK/5Z9V8Dbe&#10;+un+Pbez0/xTz7517vHwpdTDqH95BhGpj3fxzb0zCtLWdCXd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IW0cEAAADaAAAADwAAAAAAAAAAAAAAAACXAgAAZHJzL2Rvd25y&#10;ZXYueG1sUEsFBgAAAAAEAAQA9QAAAIU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Tw8wgAA&#10;ANoAAAAPAAAAZHJzL2Rvd25yZXYueG1sRI9Li8JAEITvgv9haMGbThR8kHUMEhS8uT7A3VuT6U1C&#10;Mj0hM2rcX+8sLHgsquorapV0phZ3al1pWcFkHIEgzqwuOVdwOe9GSxDOI2usLZOCJzlI1v3eCmNt&#10;H3yk+8nnIkDYxaig8L6JpXRZQQbd2DbEwfuxrUEfZJtL3eIjwE0tp1E0lwZLDgsFNpQWlFWnm1GQ&#10;/spjyVG6dVRXn1/X2bc+XGZKDQfd5gOEp86/w//tvVawgL8r4Qb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tPDz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BF"/>
    <w:rsid w:val="002975BF"/>
    <w:rsid w:val="002A7B9F"/>
    <w:rsid w:val="003038D9"/>
    <w:rsid w:val="0035414F"/>
    <w:rsid w:val="00391E5D"/>
    <w:rsid w:val="003C0DEC"/>
    <w:rsid w:val="004732C4"/>
    <w:rsid w:val="00551DDF"/>
    <w:rsid w:val="005D764A"/>
    <w:rsid w:val="00605994"/>
    <w:rsid w:val="0064230A"/>
    <w:rsid w:val="00657397"/>
    <w:rsid w:val="00917D1D"/>
    <w:rsid w:val="009D0C78"/>
    <w:rsid w:val="00AF51AF"/>
    <w:rsid w:val="00B83831"/>
    <w:rsid w:val="00BB1402"/>
    <w:rsid w:val="00C7244C"/>
    <w:rsid w:val="00D954C9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montpetit/Library/Containers/com.microsoft.Word/Data/Library/Caches/1033/TM10002072/Bold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E625E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E625EE" w:rsidRDefault="00D0431B">
          <w:pPr>
            <w:pStyle w:val="826A9542CD6F044E97FD0F46738D3A7B"/>
          </w:pPr>
          <w:r>
            <w:t>Recipient</w:t>
          </w:r>
        </w:p>
      </w:docPartBody>
    </w:docPart>
    <w:docPart>
      <w:docPartPr>
        <w:name w:val="BCCADCEA0D442347B2178587042B4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55E5-FC56-CD4E-B414-28CAB4F7AA03}"/>
      </w:docPartPr>
      <w:docPartBody>
        <w:p w:rsidR="00E625EE" w:rsidRDefault="00D0431B">
          <w:pPr>
            <w:pStyle w:val="BCCADCEA0D442347B2178587042B4ED4"/>
          </w:pPr>
          <w:r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B"/>
    <w:rsid w:val="00265B9D"/>
    <w:rsid w:val="004E4501"/>
    <w:rsid w:val="00983802"/>
    <w:rsid w:val="00D0431B"/>
    <w:rsid w:val="00E6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7</TotalTime>
  <Pages>1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/>
  <dc:description/>
  <cp:lastModifiedBy>Julie Montpetit</cp:lastModifiedBy>
  <cp:revision>2</cp:revision>
  <dcterms:created xsi:type="dcterms:W3CDTF">2017-09-25T14:27:00Z</dcterms:created>
  <dcterms:modified xsi:type="dcterms:W3CDTF">2017-09-25T14:27:00Z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