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C5D6C" w14:textId="00CE4D13" w:rsidR="00834EF9" w:rsidRPr="00834EF9" w:rsidRDefault="006A3A09" w:rsidP="00834EF9">
      <w:pPr>
        <w:pStyle w:val="Name"/>
        <w:rPr>
          <w:sz w:val="48"/>
          <w:szCs w:val="48"/>
        </w:rPr>
      </w:pPr>
      <w:bookmarkStart w:id="0" w:name="_GoBack"/>
      <w:bookmarkEnd w:id="0"/>
      <w:r>
        <w:rPr>
          <w:sz w:val="32"/>
          <w:szCs w:val="32"/>
        </w:rPr>
        <w:t xml:space="preserve">Teachers: </w:t>
      </w:r>
      <w:r w:rsidR="00834EF9" w:rsidRPr="00834EF9">
        <w:rPr>
          <w:sz w:val="32"/>
          <w:szCs w:val="32"/>
        </w:rPr>
        <w:t>Items to Discuss With Your Doctor</w:t>
      </w:r>
    </w:p>
    <w:p w14:paraId="081E1547" w14:textId="5CD84304" w:rsidR="006A3A09" w:rsidRDefault="006A3A09" w:rsidP="006A3A09">
      <w:pPr>
        <w:pStyle w:val="Signature"/>
        <w:ind w:left="501"/>
      </w:pPr>
      <w:r>
        <w:rPr>
          <w:noProof/>
          <w:lang w:eastAsia="zh-CN"/>
        </w:rPr>
        <w:drawing>
          <wp:inline distT="0" distB="0" distL="0" distR="0" wp14:anchorId="53D4D18A" wp14:editId="04994C7E">
            <wp:extent cx="1407160" cy="1407160"/>
            <wp:effectExtent l="0" t="0" r="0" b="0"/>
            <wp:docPr id="5" name="Picture 5" descr="../Desktop/14021550_10153690824467026_12143066742735115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14021550_10153690824467026_1214306674273511597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6541B" w14:textId="6372560D" w:rsidR="006A3A09" w:rsidRDefault="006A3A09" w:rsidP="006A3A09">
      <w:pPr>
        <w:widowControl w:val="0"/>
        <w:autoSpaceDE w:val="0"/>
        <w:autoSpaceDN w:val="0"/>
        <w:adjustRightInd w:val="0"/>
        <w:spacing w:after="0" w:line="216" w:lineRule="atLeast"/>
        <w:rPr>
          <w:rFonts w:ascii="Calibri" w:eastAsia="Calibri" w:hAnsi="Calibri" w:cs="Calibri"/>
          <w:b/>
          <w:color w:val="2B4C7F"/>
          <w:sz w:val="32"/>
          <w:szCs w:val="32"/>
        </w:rPr>
      </w:pPr>
      <w:r>
        <w:rPr>
          <w:rFonts w:ascii="Calibri" w:eastAsia="Calibri" w:hAnsi="Calibri" w:cs="Calibri"/>
          <w:b/>
          <w:color w:val="2B4C7F"/>
          <w:sz w:val="32"/>
          <w:szCs w:val="32"/>
        </w:rPr>
        <w:t>What Do I D</w:t>
      </w:r>
      <w:r w:rsidRPr="00C808F5">
        <w:rPr>
          <w:rFonts w:ascii="Calibri" w:eastAsia="Calibri" w:hAnsi="Calibri" w:cs="Calibri"/>
          <w:b/>
          <w:color w:val="2B4C7F"/>
          <w:sz w:val="32"/>
          <w:szCs w:val="32"/>
        </w:rPr>
        <w:t>o While Awaiting These Results?</w:t>
      </w:r>
    </w:p>
    <w:p w14:paraId="0ED57783" w14:textId="77777777" w:rsidR="006A3A09" w:rsidRPr="00C808F5" w:rsidRDefault="006A3A09" w:rsidP="006A3A09">
      <w:pPr>
        <w:widowControl w:val="0"/>
        <w:autoSpaceDE w:val="0"/>
        <w:autoSpaceDN w:val="0"/>
        <w:adjustRightInd w:val="0"/>
        <w:spacing w:after="0" w:line="216" w:lineRule="atLeast"/>
        <w:rPr>
          <w:rFonts w:ascii="Calibri" w:eastAsia="Calibri" w:hAnsi="Calibri" w:cs="Calibri"/>
          <w:b/>
          <w:color w:val="2B4C7F"/>
          <w:sz w:val="32"/>
          <w:szCs w:val="32"/>
        </w:rPr>
      </w:pPr>
    </w:p>
    <w:p w14:paraId="2E569F0D" w14:textId="77777777" w:rsidR="006A3A09" w:rsidRPr="00C808F5" w:rsidRDefault="006A3A09" w:rsidP="006A3A09">
      <w:pPr>
        <w:widowControl w:val="0"/>
        <w:autoSpaceDE w:val="0"/>
        <w:autoSpaceDN w:val="0"/>
        <w:adjustRightInd w:val="0"/>
        <w:spacing w:after="0" w:line="216" w:lineRule="atLeast"/>
        <w:rPr>
          <w:rFonts w:ascii="Al Tarikh" w:hAnsi="Al Tarikh" w:cs="Al Tarikh"/>
          <w:color w:val="000000"/>
          <w:sz w:val="28"/>
          <w:szCs w:val="28"/>
        </w:rPr>
      </w:pPr>
      <w:r w:rsidRPr="00C808F5">
        <w:rPr>
          <w:rFonts w:ascii="Calibri" w:eastAsia="Calibri" w:hAnsi="Calibri" w:cs="Calibri"/>
          <w:color w:val="2B4C7F"/>
          <w:sz w:val="28"/>
          <w:szCs w:val="28"/>
        </w:rPr>
        <w:t>Inform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the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b/>
          <w:color w:val="2B4C7F"/>
          <w:sz w:val="28"/>
          <w:szCs w:val="28"/>
        </w:rPr>
        <w:t>school</w:t>
      </w:r>
      <w:r w:rsidRPr="00C808F5">
        <w:rPr>
          <w:rFonts w:ascii="Al Tarikh" w:hAnsi="Al Tarikh" w:cs="Al Tarikh" w:hint="cs"/>
          <w:b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b/>
          <w:color w:val="2B4C7F"/>
          <w:sz w:val="28"/>
          <w:szCs w:val="28"/>
        </w:rPr>
        <w:t>board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and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b/>
          <w:color w:val="2B4C7F"/>
          <w:sz w:val="28"/>
          <w:szCs w:val="28"/>
        </w:rPr>
        <w:t>local</w:t>
      </w:r>
      <w:r w:rsidRPr="00C808F5">
        <w:rPr>
          <w:rFonts w:ascii="Al Tarikh" w:hAnsi="Al Tarikh" w:cs="Al Tarikh" w:hint="cs"/>
          <w:b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b/>
          <w:color w:val="2B4C7F"/>
          <w:sz w:val="28"/>
          <w:szCs w:val="28"/>
        </w:rPr>
        <w:t>union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of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your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situation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as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soon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as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possible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.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You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hAnsi="Calibri" w:cs="Calibri"/>
          <w:color w:val="2B4C7F"/>
          <w:sz w:val="28"/>
          <w:szCs w:val="28"/>
        </w:rPr>
        <w:t xml:space="preserve">may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also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hAnsi="Calibri" w:cs="Calibri"/>
          <w:color w:val="2B4C7F"/>
          <w:sz w:val="28"/>
          <w:szCs w:val="28"/>
        </w:rPr>
        <w:t>wish</w:t>
      </w:r>
      <w:r>
        <w:rPr>
          <w:rFonts w:ascii="Calibri" w:hAnsi="Calibri" w:cs="Calibri"/>
          <w:color w:val="2B4C7F"/>
          <w:sz w:val="28"/>
          <w:szCs w:val="28"/>
        </w:rPr>
        <w:t xml:space="preserve"> to</w:t>
      </w:r>
      <w:r w:rsidRPr="00C808F5">
        <w:rPr>
          <w:rFonts w:ascii="Calibri" w:hAnsi="Calibri" w:cs="Calibri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advise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your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school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principal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>.</w:t>
      </w:r>
    </w:p>
    <w:p w14:paraId="4C2093FB" w14:textId="77777777" w:rsidR="006A3A09" w:rsidRPr="00C808F5" w:rsidRDefault="006A3A09" w:rsidP="006A3A09">
      <w:pPr>
        <w:widowControl w:val="0"/>
        <w:autoSpaceDE w:val="0"/>
        <w:autoSpaceDN w:val="0"/>
        <w:adjustRightInd w:val="0"/>
        <w:spacing w:after="0" w:line="216" w:lineRule="atLeast"/>
        <w:ind w:left="-1"/>
        <w:rPr>
          <w:rFonts w:ascii="Al Tarikh" w:hAnsi="Al Tarikh" w:cs="Al Tarikh"/>
          <w:color w:val="000000"/>
          <w:sz w:val="28"/>
          <w:szCs w:val="28"/>
        </w:rPr>
      </w:pPr>
    </w:p>
    <w:p w14:paraId="18D9F15B" w14:textId="77777777" w:rsidR="006A3A09" w:rsidRPr="00C808F5" w:rsidRDefault="006A3A09" w:rsidP="006A3A09">
      <w:pPr>
        <w:widowControl w:val="0"/>
        <w:autoSpaceDE w:val="0"/>
        <w:autoSpaceDN w:val="0"/>
        <w:adjustRightInd w:val="0"/>
        <w:spacing w:after="0" w:line="216" w:lineRule="atLeast"/>
        <w:rPr>
          <w:rFonts w:ascii="Al Tarikh" w:hAnsi="Al Tarikh" w:cs="Al Tarikh"/>
          <w:color w:val="000000"/>
          <w:sz w:val="28"/>
          <w:szCs w:val="28"/>
        </w:rPr>
      </w:pPr>
      <w:r w:rsidRPr="00C808F5">
        <w:rPr>
          <w:rFonts w:ascii="Calibri" w:eastAsia="Calibri" w:hAnsi="Calibri" w:cs="Calibri"/>
          <w:color w:val="2B4C7F"/>
          <w:sz w:val="28"/>
          <w:szCs w:val="28"/>
        </w:rPr>
        <w:t>You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may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be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required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to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stay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home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until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all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test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results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have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come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in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. 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When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verifying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for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immunity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against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the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5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th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Disease,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you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will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be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required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to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stay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home in many cases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. </w:t>
      </w:r>
    </w:p>
    <w:p w14:paraId="7C0CFC7B" w14:textId="77777777" w:rsidR="006A3A09" w:rsidRPr="00C808F5" w:rsidRDefault="006A3A09" w:rsidP="006A3A09">
      <w:pPr>
        <w:widowControl w:val="0"/>
        <w:autoSpaceDE w:val="0"/>
        <w:autoSpaceDN w:val="0"/>
        <w:adjustRightInd w:val="0"/>
        <w:spacing w:after="0" w:line="216" w:lineRule="atLeast"/>
        <w:ind w:left="-1"/>
        <w:rPr>
          <w:rFonts w:ascii="Al Tarikh" w:hAnsi="Al Tarikh" w:cs="Al Tarikh"/>
          <w:color w:val="000000"/>
          <w:sz w:val="28"/>
          <w:szCs w:val="28"/>
        </w:rPr>
      </w:pPr>
    </w:p>
    <w:p w14:paraId="193F0561" w14:textId="77777777" w:rsidR="006A3A09" w:rsidRPr="00C808F5" w:rsidRDefault="006A3A09" w:rsidP="006A3A09">
      <w:pPr>
        <w:widowControl w:val="0"/>
        <w:autoSpaceDE w:val="0"/>
        <w:autoSpaceDN w:val="0"/>
        <w:adjustRightInd w:val="0"/>
        <w:spacing w:after="0" w:line="216" w:lineRule="atLeast"/>
        <w:rPr>
          <w:rFonts w:ascii="Al Tarikh" w:hAnsi="Al Tarikh" w:cs="Al Tarikh"/>
          <w:color w:val="000000"/>
          <w:sz w:val="28"/>
          <w:szCs w:val="28"/>
        </w:rPr>
      </w:pPr>
      <w:r w:rsidRPr="00C808F5">
        <w:rPr>
          <w:rFonts w:ascii="Calibri" w:eastAsia="Calibri" w:hAnsi="Calibri" w:cs="Calibri"/>
          <w:color w:val="2B4C7F"/>
          <w:sz w:val="28"/>
          <w:szCs w:val="28"/>
        </w:rPr>
        <w:t>The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school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board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will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pay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you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for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the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first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three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weeks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while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awaiting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these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results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. </w:t>
      </w:r>
    </w:p>
    <w:p w14:paraId="21BE161C" w14:textId="77777777" w:rsidR="006A3A09" w:rsidRPr="00C808F5" w:rsidRDefault="006A3A09" w:rsidP="006A3A09">
      <w:pPr>
        <w:widowControl w:val="0"/>
        <w:autoSpaceDE w:val="0"/>
        <w:autoSpaceDN w:val="0"/>
        <w:adjustRightInd w:val="0"/>
        <w:spacing w:after="0" w:line="216" w:lineRule="atLeast"/>
        <w:ind w:left="-1"/>
        <w:rPr>
          <w:rFonts w:ascii="Al Tarikh" w:hAnsi="Al Tarikh" w:cs="Al Tarikh"/>
          <w:color w:val="000000"/>
          <w:sz w:val="28"/>
          <w:szCs w:val="28"/>
        </w:rPr>
      </w:pPr>
    </w:p>
    <w:p w14:paraId="09435E84" w14:textId="2110548C" w:rsidR="006A3A09" w:rsidRDefault="006A3A09" w:rsidP="006A3A09">
      <w:pPr>
        <w:widowControl w:val="0"/>
        <w:autoSpaceDE w:val="0"/>
        <w:autoSpaceDN w:val="0"/>
        <w:adjustRightInd w:val="0"/>
        <w:spacing w:after="0" w:line="216" w:lineRule="atLeast"/>
        <w:rPr>
          <w:rFonts w:ascii="Al Tarikh" w:hAnsi="Al Tarikh" w:cs="Al Tarikh"/>
          <w:color w:val="2B4C7F"/>
          <w:sz w:val="28"/>
          <w:szCs w:val="28"/>
        </w:rPr>
      </w:pPr>
      <w:r w:rsidRPr="00C808F5">
        <w:rPr>
          <w:rFonts w:ascii="Calibri" w:eastAsia="Calibri" w:hAnsi="Calibri" w:cs="Calibri"/>
          <w:color w:val="2B4C7F"/>
          <w:sz w:val="28"/>
          <w:szCs w:val="28"/>
        </w:rPr>
        <w:t>Provide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your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school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board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with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the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required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paperwork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as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soon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as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it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is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received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in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order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to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avoid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delays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in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receiving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 xml:space="preserve"> </w:t>
      </w:r>
      <w:r w:rsidRPr="00C808F5">
        <w:rPr>
          <w:rFonts w:ascii="Calibri" w:eastAsia="Calibri" w:hAnsi="Calibri" w:cs="Calibri"/>
          <w:color w:val="2B4C7F"/>
          <w:sz w:val="28"/>
          <w:szCs w:val="28"/>
        </w:rPr>
        <w:t>benefits</w:t>
      </w:r>
      <w:r w:rsidRPr="00C808F5">
        <w:rPr>
          <w:rFonts w:ascii="Al Tarikh" w:hAnsi="Al Tarikh" w:cs="Al Tarikh" w:hint="cs"/>
          <w:color w:val="2B4C7F"/>
          <w:sz w:val="28"/>
          <w:szCs w:val="28"/>
        </w:rPr>
        <w:t>.</w:t>
      </w:r>
    </w:p>
    <w:p w14:paraId="08C6EE33" w14:textId="77777777" w:rsidR="006A3A09" w:rsidRDefault="006A3A09" w:rsidP="006A3A09">
      <w:pPr>
        <w:widowControl w:val="0"/>
        <w:autoSpaceDE w:val="0"/>
        <w:autoSpaceDN w:val="0"/>
        <w:adjustRightInd w:val="0"/>
        <w:spacing w:after="0" w:line="216" w:lineRule="atLeast"/>
        <w:rPr>
          <w:rFonts w:ascii="Al Tarikh" w:hAnsi="Al Tarikh" w:cs="Al Tarikh"/>
          <w:color w:val="2B4C7F"/>
          <w:sz w:val="28"/>
          <w:szCs w:val="28"/>
        </w:rPr>
      </w:pPr>
    </w:p>
    <w:p w14:paraId="52ACD352" w14:textId="77777777" w:rsidR="006A3A09" w:rsidRDefault="006A3A09" w:rsidP="006A3A09">
      <w:pPr>
        <w:widowControl w:val="0"/>
        <w:autoSpaceDE w:val="0"/>
        <w:autoSpaceDN w:val="0"/>
        <w:adjustRightInd w:val="0"/>
        <w:spacing w:after="0" w:line="216" w:lineRule="atLeast"/>
        <w:rPr>
          <w:rFonts w:ascii="Al Tarikh" w:hAnsi="Al Tarikh" w:cs="Al Tarikh"/>
          <w:color w:val="2B4C7F"/>
          <w:sz w:val="28"/>
          <w:szCs w:val="28"/>
        </w:rPr>
      </w:pPr>
    </w:p>
    <w:p w14:paraId="4B33E4DA" w14:textId="77777777" w:rsidR="006A3A09" w:rsidRDefault="006A3A09" w:rsidP="006A3A09">
      <w:pPr>
        <w:widowControl w:val="0"/>
        <w:autoSpaceDE w:val="0"/>
        <w:autoSpaceDN w:val="0"/>
        <w:adjustRightInd w:val="0"/>
        <w:spacing w:after="0" w:line="216" w:lineRule="atLeast"/>
        <w:rPr>
          <w:rFonts w:ascii="Al Tarikh" w:hAnsi="Al Tarikh" w:cs="Al Tarikh"/>
          <w:color w:val="2B4C7F"/>
          <w:sz w:val="28"/>
          <w:szCs w:val="28"/>
        </w:rPr>
      </w:pPr>
    </w:p>
    <w:p w14:paraId="20DF66E6" w14:textId="77777777" w:rsidR="006A3A09" w:rsidRDefault="006A3A09" w:rsidP="006A3A09">
      <w:pPr>
        <w:widowControl w:val="0"/>
        <w:autoSpaceDE w:val="0"/>
        <w:autoSpaceDN w:val="0"/>
        <w:adjustRightInd w:val="0"/>
        <w:spacing w:after="0" w:line="216" w:lineRule="atLeast"/>
        <w:rPr>
          <w:rFonts w:ascii="Al Tarikh" w:hAnsi="Al Tarikh" w:cs="Al Tarikh"/>
          <w:color w:val="2B4C7F"/>
          <w:sz w:val="28"/>
          <w:szCs w:val="28"/>
        </w:rPr>
      </w:pPr>
    </w:p>
    <w:p w14:paraId="357B4804" w14:textId="77777777" w:rsidR="006A3A09" w:rsidRDefault="006A3A09" w:rsidP="006A3A09">
      <w:pPr>
        <w:widowControl w:val="0"/>
        <w:autoSpaceDE w:val="0"/>
        <w:autoSpaceDN w:val="0"/>
        <w:adjustRightInd w:val="0"/>
        <w:spacing w:after="0" w:line="216" w:lineRule="atLeast"/>
        <w:rPr>
          <w:rFonts w:ascii="Al Tarikh" w:hAnsi="Al Tarikh" w:cs="Al Tarikh"/>
          <w:color w:val="000000"/>
          <w:sz w:val="28"/>
          <w:szCs w:val="28"/>
        </w:rPr>
      </w:pPr>
    </w:p>
    <w:p w14:paraId="056F7F17" w14:textId="77777777" w:rsidR="006A3A09" w:rsidRDefault="006A3A09" w:rsidP="006A3A09">
      <w:pPr>
        <w:widowControl w:val="0"/>
        <w:autoSpaceDE w:val="0"/>
        <w:autoSpaceDN w:val="0"/>
        <w:adjustRightInd w:val="0"/>
        <w:spacing w:after="0" w:line="216" w:lineRule="atLeast"/>
        <w:rPr>
          <w:rFonts w:ascii="Al Tarikh" w:hAnsi="Al Tarikh" w:cs="Al Tarikh"/>
          <w:color w:val="000000"/>
          <w:sz w:val="28"/>
          <w:szCs w:val="28"/>
        </w:rPr>
      </w:pPr>
    </w:p>
    <w:p w14:paraId="216B36C7" w14:textId="77777777" w:rsidR="006A3A09" w:rsidRDefault="006A3A09" w:rsidP="006A3A09">
      <w:pPr>
        <w:widowControl w:val="0"/>
        <w:autoSpaceDE w:val="0"/>
        <w:autoSpaceDN w:val="0"/>
        <w:adjustRightInd w:val="0"/>
        <w:spacing w:after="0" w:line="216" w:lineRule="atLeast"/>
        <w:rPr>
          <w:rFonts w:ascii="Al Tarikh" w:hAnsi="Al Tarikh" w:cs="Al Tarikh"/>
          <w:color w:val="000000"/>
          <w:sz w:val="28"/>
          <w:szCs w:val="28"/>
        </w:rPr>
      </w:pPr>
    </w:p>
    <w:p w14:paraId="29212FB8" w14:textId="77777777" w:rsidR="006A3A09" w:rsidRDefault="006A3A09" w:rsidP="006A3A09">
      <w:pPr>
        <w:widowControl w:val="0"/>
        <w:autoSpaceDE w:val="0"/>
        <w:autoSpaceDN w:val="0"/>
        <w:adjustRightInd w:val="0"/>
        <w:spacing w:after="0" w:line="216" w:lineRule="atLeast"/>
        <w:rPr>
          <w:rFonts w:ascii="Al Tarikh" w:hAnsi="Al Tarikh" w:cs="Al Tarikh"/>
          <w:color w:val="000000"/>
          <w:sz w:val="28"/>
          <w:szCs w:val="28"/>
        </w:rPr>
      </w:pPr>
    </w:p>
    <w:p w14:paraId="79305B9A" w14:textId="77777777" w:rsidR="006A3A09" w:rsidRDefault="006A3A09" w:rsidP="006A3A09">
      <w:pPr>
        <w:widowControl w:val="0"/>
        <w:autoSpaceDE w:val="0"/>
        <w:autoSpaceDN w:val="0"/>
        <w:adjustRightInd w:val="0"/>
        <w:spacing w:after="0" w:line="216" w:lineRule="atLeast"/>
        <w:rPr>
          <w:rFonts w:ascii="Al Tarikh" w:hAnsi="Al Tarikh" w:cs="Al Tarikh"/>
          <w:color w:val="000000"/>
          <w:sz w:val="28"/>
          <w:szCs w:val="28"/>
        </w:rPr>
      </w:pPr>
    </w:p>
    <w:p w14:paraId="4F371C84" w14:textId="77777777" w:rsidR="006A3A09" w:rsidRDefault="006A3A09" w:rsidP="006A3A09">
      <w:pPr>
        <w:widowControl w:val="0"/>
        <w:autoSpaceDE w:val="0"/>
        <w:autoSpaceDN w:val="0"/>
        <w:adjustRightInd w:val="0"/>
        <w:spacing w:after="0" w:line="216" w:lineRule="atLeast"/>
        <w:rPr>
          <w:rFonts w:ascii="Al Tarikh" w:hAnsi="Al Tarikh" w:cs="Al Tarikh"/>
          <w:color w:val="000000"/>
          <w:sz w:val="28"/>
          <w:szCs w:val="28"/>
        </w:rPr>
      </w:pPr>
    </w:p>
    <w:p w14:paraId="104DD60A" w14:textId="77777777" w:rsidR="006A3A09" w:rsidRDefault="006A3A09" w:rsidP="006A3A09">
      <w:pPr>
        <w:widowControl w:val="0"/>
        <w:autoSpaceDE w:val="0"/>
        <w:autoSpaceDN w:val="0"/>
        <w:adjustRightInd w:val="0"/>
        <w:spacing w:after="0" w:line="216" w:lineRule="atLeast"/>
        <w:rPr>
          <w:rFonts w:ascii="Al Tarikh" w:hAnsi="Al Tarikh" w:cs="Al Tarikh"/>
          <w:color w:val="000000"/>
          <w:sz w:val="28"/>
          <w:szCs w:val="28"/>
        </w:rPr>
      </w:pPr>
    </w:p>
    <w:p w14:paraId="1518E832" w14:textId="7DA835CA" w:rsidR="006A3A09" w:rsidRPr="006A3A09" w:rsidRDefault="003A3D67" w:rsidP="006A3A09">
      <w:pPr>
        <w:pStyle w:val="Name"/>
        <w:rPr>
          <w:sz w:val="48"/>
          <w:szCs w:val="48"/>
        </w:rPr>
      </w:pPr>
      <w:sdt>
        <w:sdtPr>
          <w:rPr>
            <w:sz w:val="48"/>
            <w:szCs w:val="48"/>
          </w:rPr>
          <w:alias w:val="Enter Your Name:"/>
          <w:tag w:val="Enter Your Name:"/>
          <w:id w:val="288552880"/>
          <w:placeholder>
            <w:docPart w:val="C747A01B37C0594DADE5EA14CBB2CF2D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6A3A09" w:rsidRPr="00834EF9">
            <w:rPr>
              <w:sz w:val="48"/>
              <w:szCs w:val="48"/>
            </w:rPr>
            <w:t>Checklist For Teachers</w:t>
          </w:r>
        </w:sdtContent>
      </w:sdt>
      <w:r w:rsidR="006A3A09">
        <w:rPr>
          <w:sz w:val="48"/>
          <w:szCs w:val="48"/>
        </w:rPr>
        <w:t>:</w:t>
      </w:r>
    </w:p>
    <w:p w14:paraId="0818251D" w14:textId="281F2679" w:rsidR="006A3A09" w:rsidRPr="006A3A09" w:rsidRDefault="00834EF9" w:rsidP="006A3A09">
      <w:pPr>
        <w:pStyle w:val="Signature"/>
        <w:numPr>
          <w:ilvl w:val="0"/>
          <w:numId w:val="15"/>
        </w:numPr>
        <w:rPr>
          <w:sz w:val="28"/>
          <w:szCs w:val="28"/>
        </w:rPr>
      </w:pPr>
      <w:r w:rsidRPr="006A3A09">
        <w:rPr>
          <w:sz w:val="28"/>
          <w:szCs w:val="28"/>
        </w:rPr>
        <w:t>Get the appropriate blood tests right away</w:t>
      </w:r>
      <w:r w:rsidR="00C808F5" w:rsidRPr="006A3A09">
        <w:rPr>
          <w:sz w:val="28"/>
          <w:szCs w:val="28"/>
        </w:rPr>
        <w:t xml:space="preserve"> (chicken po</w:t>
      </w:r>
      <w:r w:rsidR="006D178E">
        <w:rPr>
          <w:sz w:val="28"/>
          <w:szCs w:val="28"/>
        </w:rPr>
        <w:t>x, rubella, measles, mumps, 5th</w:t>
      </w:r>
      <w:r w:rsidR="00C808F5" w:rsidRPr="006A3A09">
        <w:rPr>
          <w:sz w:val="28"/>
          <w:szCs w:val="28"/>
        </w:rPr>
        <w:t xml:space="preserve"> Disease)</w:t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</w:p>
    <w:p w14:paraId="21548AE0" w14:textId="461E6DCE" w:rsidR="006A3A09" w:rsidRPr="006A3A09" w:rsidRDefault="00834EF9" w:rsidP="006A3A09">
      <w:pPr>
        <w:pStyle w:val="Signature"/>
        <w:numPr>
          <w:ilvl w:val="0"/>
          <w:numId w:val="15"/>
        </w:numPr>
        <w:rPr>
          <w:sz w:val="28"/>
          <w:szCs w:val="28"/>
        </w:rPr>
      </w:pPr>
      <w:r w:rsidRPr="006A3A09">
        <w:rPr>
          <w:sz w:val="28"/>
          <w:szCs w:val="28"/>
        </w:rPr>
        <w:t>Get a note from your doctor indicating that you are waiting for these resul</w:t>
      </w:r>
      <w:r w:rsidR="00C808F5" w:rsidRPr="006A3A09">
        <w:rPr>
          <w:sz w:val="28"/>
          <w:szCs w:val="28"/>
        </w:rPr>
        <w:t>ts</w:t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</w:p>
    <w:p w14:paraId="05366B41" w14:textId="77777777" w:rsidR="00834EF9" w:rsidRPr="006A3A09" w:rsidRDefault="00834EF9" w:rsidP="00C808F5">
      <w:pPr>
        <w:pStyle w:val="Signature"/>
        <w:numPr>
          <w:ilvl w:val="0"/>
          <w:numId w:val="15"/>
        </w:numPr>
        <w:rPr>
          <w:sz w:val="28"/>
          <w:szCs w:val="28"/>
        </w:rPr>
      </w:pPr>
      <w:r w:rsidRPr="006A3A09">
        <w:rPr>
          <w:sz w:val="28"/>
          <w:szCs w:val="28"/>
        </w:rPr>
        <w:t>Explain to your doctor the exact nature of your work</w:t>
      </w:r>
      <w:r w:rsidR="00C808F5" w:rsidRPr="006A3A09">
        <w:rPr>
          <w:sz w:val="28"/>
          <w:szCs w:val="28"/>
        </w:rPr>
        <w:t>:</w:t>
      </w:r>
    </w:p>
    <w:p w14:paraId="13BD5CE8" w14:textId="186755E0" w:rsidR="00C808F5" w:rsidRPr="006A3A09" w:rsidRDefault="00C808F5" w:rsidP="00C808F5">
      <w:pPr>
        <w:pStyle w:val="Signature"/>
        <w:numPr>
          <w:ilvl w:val="0"/>
          <w:numId w:val="15"/>
        </w:numPr>
        <w:rPr>
          <w:sz w:val="28"/>
          <w:szCs w:val="28"/>
        </w:rPr>
      </w:pPr>
      <w:r w:rsidRPr="006A3A09">
        <w:rPr>
          <w:sz w:val="28"/>
          <w:szCs w:val="28"/>
        </w:rPr>
        <w:t>Your schedule</w:t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</w:p>
    <w:p w14:paraId="62A1DDE9" w14:textId="4F562447" w:rsidR="00834EF9" w:rsidRPr="006A3A09" w:rsidRDefault="00C808F5" w:rsidP="00C808F5">
      <w:pPr>
        <w:pStyle w:val="Signature"/>
        <w:numPr>
          <w:ilvl w:val="0"/>
          <w:numId w:val="15"/>
        </w:numPr>
        <w:rPr>
          <w:sz w:val="28"/>
          <w:szCs w:val="28"/>
        </w:rPr>
      </w:pPr>
      <w:r w:rsidRPr="006A3A09">
        <w:rPr>
          <w:sz w:val="28"/>
          <w:szCs w:val="28"/>
        </w:rPr>
        <w:t>Any room changes</w:t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</w:p>
    <w:p w14:paraId="76CB253C" w14:textId="36BA9095" w:rsidR="00834EF9" w:rsidRPr="006A3A09" w:rsidRDefault="00C808F5" w:rsidP="00C808F5">
      <w:pPr>
        <w:pStyle w:val="Signature"/>
        <w:numPr>
          <w:ilvl w:val="0"/>
          <w:numId w:val="15"/>
        </w:numPr>
        <w:rPr>
          <w:sz w:val="28"/>
          <w:szCs w:val="28"/>
        </w:rPr>
      </w:pPr>
      <w:r w:rsidRPr="006A3A09">
        <w:rPr>
          <w:sz w:val="28"/>
          <w:szCs w:val="28"/>
        </w:rPr>
        <w:t>The age of your students</w:t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</w:p>
    <w:p w14:paraId="6A6056B8" w14:textId="4E13BDBB" w:rsidR="00834EF9" w:rsidRPr="006A3A09" w:rsidRDefault="00C808F5" w:rsidP="00C808F5">
      <w:pPr>
        <w:pStyle w:val="Signature"/>
        <w:numPr>
          <w:ilvl w:val="0"/>
          <w:numId w:val="15"/>
        </w:numPr>
        <w:rPr>
          <w:sz w:val="28"/>
          <w:szCs w:val="28"/>
        </w:rPr>
      </w:pPr>
      <w:r w:rsidRPr="006A3A09">
        <w:rPr>
          <w:sz w:val="28"/>
          <w:szCs w:val="28"/>
        </w:rPr>
        <w:t>The behavio</w:t>
      </w:r>
      <w:r w:rsidR="006D178E">
        <w:rPr>
          <w:sz w:val="28"/>
          <w:szCs w:val="28"/>
        </w:rPr>
        <w:t>u</w:t>
      </w:r>
      <w:r w:rsidRPr="006A3A09">
        <w:rPr>
          <w:sz w:val="28"/>
          <w:szCs w:val="28"/>
        </w:rPr>
        <w:t>r of your students</w:t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</w:p>
    <w:p w14:paraId="0CEBCEA7" w14:textId="55D9B499" w:rsidR="00834EF9" w:rsidRPr="006A3A09" w:rsidRDefault="00C808F5" w:rsidP="00C808F5">
      <w:pPr>
        <w:pStyle w:val="Signature"/>
        <w:numPr>
          <w:ilvl w:val="0"/>
          <w:numId w:val="15"/>
        </w:numPr>
        <w:rPr>
          <w:sz w:val="28"/>
          <w:szCs w:val="28"/>
        </w:rPr>
      </w:pPr>
      <w:r w:rsidRPr="006A3A09">
        <w:rPr>
          <w:sz w:val="28"/>
          <w:szCs w:val="28"/>
        </w:rPr>
        <w:t>Teaching time</w:t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</w:p>
    <w:p w14:paraId="4D638F2B" w14:textId="1BF240EE" w:rsidR="00834EF9" w:rsidRPr="006A3A09" w:rsidRDefault="00C808F5" w:rsidP="00C808F5">
      <w:pPr>
        <w:pStyle w:val="Signature"/>
        <w:numPr>
          <w:ilvl w:val="0"/>
          <w:numId w:val="15"/>
        </w:numPr>
        <w:rPr>
          <w:sz w:val="28"/>
          <w:szCs w:val="28"/>
        </w:rPr>
      </w:pPr>
      <w:r w:rsidRPr="006A3A09">
        <w:rPr>
          <w:sz w:val="28"/>
          <w:szCs w:val="28"/>
        </w:rPr>
        <w:t>Supervision</w:t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</w:p>
    <w:p w14:paraId="7F784ECA" w14:textId="6905AFE9" w:rsidR="00834EF9" w:rsidRPr="006A3A09" w:rsidRDefault="006D178E" w:rsidP="00C808F5">
      <w:pPr>
        <w:pStyle w:val="Signature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Amount of time s</w:t>
      </w:r>
      <w:r w:rsidR="00C808F5" w:rsidRPr="006A3A09">
        <w:rPr>
          <w:sz w:val="28"/>
          <w:szCs w:val="28"/>
        </w:rPr>
        <w:t>pent in a standing position</w:t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</w:p>
    <w:p w14:paraId="4573AA59" w14:textId="4CED0E31" w:rsidR="00C808F5" w:rsidRPr="006A3A09" w:rsidRDefault="006D178E" w:rsidP="00C808F5">
      <w:pPr>
        <w:pStyle w:val="Signature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The lifting and carry</w:t>
      </w:r>
      <w:r w:rsidR="00C808F5" w:rsidRPr="006A3A09">
        <w:rPr>
          <w:sz w:val="28"/>
          <w:szCs w:val="28"/>
        </w:rPr>
        <w:t>ing of heavy equipment</w:t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</w:p>
    <w:p w14:paraId="015AE1B1" w14:textId="20665EE8" w:rsidR="00C808F5" w:rsidRPr="006A3A09" w:rsidRDefault="00C808F5" w:rsidP="00C808F5">
      <w:pPr>
        <w:pStyle w:val="Signature"/>
        <w:numPr>
          <w:ilvl w:val="0"/>
          <w:numId w:val="15"/>
        </w:numPr>
        <w:rPr>
          <w:sz w:val="28"/>
          <w:szCs w:val="28"/>
        </w:rPr>
      </w:pPr>
      <w:r w:rsidRPr="006A3A09">
        <w:rPr>
          <w:sz w:val="28"/>
          <w:szCs w:val="28"/>
        </w:rPr>
        <w:t>Movements that include the flexion and extension of your core</w:t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</w:p>
    <w:p w14:paraId="1690F01C" w14:textId="2E7E7A24" w:rsidR="00C808F5" w:rsidRPr="006A3A09" w:rsidRDefault="00C808F5" w:rsidP="00C808F5">
      <w:pPr>
        <w:pStyle w:val="Signature"/>
        <w:numPr>
          <w:ilvl w:val="0"/>
          <w:numId w:val="15"/>
        </w:numPr>
        <w:rPr>
          <w:sz w:val="28"/>
          <w:szCs w:val="28"/>
        </w:rPr>
      </w:pPr>
      <w:r w:rsidRPr="006A3A09">
        <w:rPr>
          <w:sz w:val="28"/>
          <w:szCs w:val="28"/>
        </w:rPr>
        <w:t>Exposure to chemicals, gas, or fumes</w:t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</w:p>
    <w:p w14:paraId="51582D7A" w14:textId="4AE11FA4" w:rsidR="00C808F5" w:rsidRPr="006A3A09" w:rsidRDefault="006D178E" w:rsidP="00C808F5">
      <w:pPr>
        <w:pStyle w:val="Signature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Loud n</w:t>
      </w:r>
      <w:r w:rsidR="00C808F5" w:rsidRPr="006A3A09">
        <w:rPr>
          <w:sz w:val="28"/>
          <w:szCs w:val="28"/>
        </w:rPr>
        <w:t>oises</w:t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  <w:r w:rsidR="006A3A09">
        <w:rPr>
          <w:sz w:val="28"/>
          <w:szCs w:val="28"/>
        </w:rPr>
        <w:tab/>
      </w:r>
    </w:p>
    <w:p w14:paraId="3ED5755A" w14:textId="77777777" w:rsidR="00C808F5" w:rsidRPr="006A3A09" w:rsidRDefault="00C808F5" w:rsidP="00C808F5">
      <w:pPr>
        <w:pStyle w:val="Signature"/>
        <w:numPr>
          <w:ilvl w:val="0"/>
          <w:numId w:val="15"/>
        </w:numPr>
        <w:rPr>
          <w:sz w:val="28"/>
          <w:szCs w:val="28"/>
        </w:rPr>
      </w:pPr>
      <w:r w:rsidRPr="006A3A09">
        <w:rPr>
          <w:sz w:val="28"/>
          <w:szCs w:val="28"/>
        </w:rPr>
        <w:t>Vibrations</w:t>
      </w:r>
    </w:p>
    <w:p w14:paraId="1E03DF8E" w14:textId="77777777" w:rsidR="00C808F5" w:rsidRDefault="00C808F5" w:rsidP="006A3A09">
      <w:pPr>
        <w:widowControl w:val="0"/>
        <w:autoSpaceDE w:val="0"/>
        <w:autoSpaceDN w:val="0"/>
        <w:adjustRightInd w:val="0"/>
        <w:spacing w:after="0" w:line="216" w:lineRule="atLeast"/>
      </w:pPr>
    </w:p>
    <w:sectPr w:rsidR="00C808F5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D78EB" w14:textId="77777777" w:rsidR="003A3D67" w:rsidRDefault="003A3D67">
      <w:pPr>
        <w:spacing w:after="0" w:line="240" w:lineRule="auto"/>
      </w:pPr>
      <w:r>
        <w:separator/>
      </w:r>
    </w:p>
  </w:endnote>
  <w:endnote w:type="continuationSeparator" w:id="0">
    <w:p w14:paraId="76033CB3" w14:textId="77777777" w:rsidR="003A3D67" w:rsidRDefault="003A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26A6E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5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7611F" w14:textId="77777777" w:rsidR="003A3D67" w:rsidRDefault="003A3D67">
      <w:pPr>
        <w:spacing w:after="0" w:line="240" w:lineRule="auto"/>
      </w:pPr>
      <w:r>
        <w:separator/>
      </w:r>
    </w:p>
  </w:footnote>
  <w:footnote w:type="continuationSeparator" w:id="0">
    <w:p w14:paraId="2C09829A" w14:textId="77777777" w:rsidR="003A3D67" w:rsidRDefault="003A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40E9C" w14:textId="77777777" w:rsidR="00605994" w:rsidRDefault="009D0C78"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5AD72D7" wp14:editId="1A1BA62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62ED43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75AD72D7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KHEVdwnBQAAnw8AAA4AAAAA&#10;AAAAAAAAAAAALAIAAGRycy9lMm9Eb2MueG1sUEsBAi0AFAAGAAgAAAAhACehUsjaAAAABgEAAA8A&#10;AAAAAAAAAAAAAAAAfwcAAGRycy9kb3ducmV2LnhtbFBLBQYAAAAABAAEAPMAAACGCAAAAAA=&#10;">
              <v:shape id="Frame 3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oSgxAAA&#10;ANoAAAAPAAAAZHJzL2Rvd25yZXYueG1sRI9PawIxFMTvQr9DeIVeimZdrchqlNLSYj0U/H99JM/d&#10;pZuXJUl1++2bQsHjMDO/YebLzjbiQj7UjhUMBxkIYu1MzaWC/e6tPwURIrLBxjEp+KEAy8Vdb46F&#10;cVfe0GUbS5EgHApUUMXYFlIGXZHFMHAtcfLOzluMSfpSGo/XBLeNzLNsIi3WnBYqbOmlIv21/bYK&#10;3h9f/XD9kdvx/umgxyede/w8KvVw3z3PQETq4i38314ZBSP4u5Ju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0aEoMQAAADaAAAADwAAAAAAAAAAAAAAAACXAgAAZHJzL2Rv&#10;d25yZXYueG1sUEsFBgAAAAAEAAQA9QAAAIg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6JLwgAA&#10;ANoAAAAPAAAAZHJzL2Rvd25yZXYueG1sRI9Pi8IwFMTvC36H8ARva6roItVYpLjgzfUPqLdH82xL&#10;m5fSZLX66TeCsMdhZn7DLJLO1OJGrSstKxgNIxDEmdUl5wqOh+/PGQjnkTXWlknBgxwky97HAmNt&#10;77yj297nIkDYxaig8L6JpXRZQQbd0DbEwbva1qAPss2lbvEe4KaW4yj6kgZLDgsFNpQWlFX7X6Mg&#10;fcpdyVG6dlRXP+fT9KK3x6lSg363moPw1Pn/8Lu90Qom8LoSbo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/okv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6F62ED43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F4D18" w14:textId="77777777" w:rsidR="00605994" w:rsidRDefault="00391E5D"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1C11BED" wp14:editId="5859281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763F1C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31C11BED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">
              <v:shape id="Frame 8" o:spid="_x0000_s1030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hbRwQAA&#10;ANoAAAAPAAAAZHJzL2Rvd25yZXYueG1sRE/Pa8IwFL4L/g/hCbvITC06pDPKUDacB2HVbddH8taW&#10;NS8lybT+98tB8Pjx/V6ue9uKM/nQOFYwnWQgiLUzDVcKTsfXxwWIEJENto5JwZUCrFfDwRIL4y78&#10;QecyViKFcChQQR1jV0gZdE0Ww8R1xIn7cd5iTNBX0ni8pHDbyjzLnqTFhlNDjR1tatK/5Z9V8Dbe&#10;+un+Pbez0/xTz7517vHwpdTDqH95BhGpj3fxzb0zCtLWdCXd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IW0cEAAADaAAAADwAAAAAAAAAAAAAAAACXAgAAZHJzL2Rvd25y&#10;ZXYueG1sUEsFBgAAAAAEAAQA9QAAAIU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Tw8wgAA&#10;ANoAAAAPAAAAZHJzL2Rvd25yZXYueG1sRI9Li8JAEITvgv9haMGbThR8kHUMEhS8uT7A3VuT6U1C&#10;Mj0hM2rcX+8sLHgsquorapV0phZ3al1pWcFkHIEgzqwuOVdwOe9GSxDOI2usLZOCJzlI1v3eCmNt&#10;H3yk+8nnIkDYxaig8L6JpXRZQQbd2DbEwfuxrUEfZJtL3eIjwE0tp1E0lwZLDgsFNpQWlFWnm1GQ&#10;/spjyVG6dVRXn1/X2bc+XGZKDQfd5gOEp86/w//tvVawgL8r4Qb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tPDz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2E763F1C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22875B22"/>
    <w:multiLevelType w:val="hybridMultilevel"/>
    <w:tmpl w:val="EB608138"/>
    <w:lvl w:ilvl="0" w:tplc="04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64C1F"/>
    <w:multiLevelType w:val="hybridMultilevel"/>
    <w:tmpl w:val="0E82F1E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522D9"/>
    <w:multiLevelType w:val="hybridMultilevel"/>
    <w:tmpl w:val="2D383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F9"/>
    <w:rsid w:val="00013511"/>
    <w:rsid w:val="002A7B9F"/>
    <w:rsid w:val="003038D9"/>
    <w:rsid w:val="0035414F"/>
    <w:rsid w:val="00391E5D"/>
    <w:rsid w:val="003A3D67"/>
    <w:rsid w:val="0049407F"/>
    <w:rsid w:val="00605994"/>
    <w:rsid w:val="0063561B"/>
    <w:rsid w:val="00657397"/>
    <w:rsid w:val="006A3A09"/>
    <w:rsid w:val="006D178E"/>
    <w:rsid w:val="00734288"/>
    <w:rsid w:val="00834EF9"/>
    <w:rsid w:val="009D0C78"/>
    <w:rsid w:val="00B83831"/>
    <w:rsid w:val="00C440D4"/>
    <w:rsid w:val="00C8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405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montpetit/Library/Containers/com.microsoft.Word/Data/Library/Caches/1033/TM10002072/Bold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47A01B37C0594DADE5EA14CBB2C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4324A-C273-5343-A8A1-54F27145B5F5}"/>
      </w:docPartPr>
      <w:docPartBody>
        <w:p w:rsidR="0060553A" w:rsidRDefault="00A1767A" w:rsidP="00A1767A">
          <w:pPr>
            <w:pStyle w:val="C747A01B37C0594DADE5EA14CBB2CF2D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21"/>
    <w:rsid w:val="00221C8C"/>
    <w:rsid w:val="003F7721"/>
    <w:rsid w:val="005B716B"/>
    <w:rsid w:val="0060553A"/>
    <w:rsid w:val="00A1767A"/>
    <w:rsid w:val="00D7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7CC3AD8BE9C04BB1757DF44546B232">
    <w:name w:val="4B7CC3AD8BE9C04BB1757DF44546B232"/>
  </w:style>
  <w:style w:type="paragraph" w:customStyle="1" w:styleId="7EA3D97D623D464290F77AC0565BC20C">
    <w:name w:val="7EA3D97D623D464290F77AC0565BC20C"/>
  </w:style>
  <w:style w:type="paragraph" w:customStyle="1" w:styleId="1CD1F194BDB9154CB7C869E69E9CD48B">
    <w:name w:val="1CD1F194BDB9154CB7C869E69E9CD48B"/>
  </w:style>
  <w:style w:type="paragraph" w:customStyle="1" w:styleId="79B827223AA60C4A844B3988ACE9EF99">
    <w:name w:val="79B827223AA60C4A844B3988ACE9EF99"/>
  </w:style>
  <w:style w:type="paragraph" w:customStyle="1" w:styleId="5F198D69E602F14E9C503D919565DCD7">
    <w:name w:val="5F198D69E602F14E9C503D919565DCD7"/>
  </w:style>
  <w:style w:type="paragraph" w:customStyle="1" w:styleId="788BC4CC316CCF42A7FD23BBD876B44C">
    <w:name w:val="788BC4CC316CCF42A7FD23BBD876B44C"/>
  </w:style>
  <w:style w:type="paragraph" w:customStyle="1" w:styleId="EEA1BCFEDE1155419F6708D47067CDC1">
    <w:name w:val="EEA1BCFEDE1155419F6708D47067CDC1"/>
  </w:style>
  <w:style w:type="paragraph" w:customStyle="1" w:styleId="D88E91B23CC2044CB1E9E35AD093EAFF">
    <w:name w:val="D88E91B23CC2044CB1E9E35AD093EAFF"/>
  </w:style>
  <w:style w:type="paragraph" w:customStyle="1" w:styleId="42AB8B7F90B10D4D9B69BE756ABBA11B">
    <w:name w:val="42AB8B7F90B10D4D9B69BE756ABBA11B"/>
  </w:style>
  <w:style w:type="paragraph" w:customStyle="1" w:styleId="87E7954B0635514DBD2083FA58FAA338">
    <w:name w:val="87E7954B0635514DBD2083FA58FAA338"/>
  </w:style>
  <w:style w:type="paragraph" w:customStyle="1" w:styleId="B53761CC0A569349BF94174CB8431AE1">
    <w:name w:val="B53761CC0A569349BF94174CB8431AE1"/>
  </w:style>
  <w:style w:type="paragraph" w:customStyle="1" w:styleId="A130095E34E47F42844FC569767E8696">
    <w:name w:val="A130095E34E47F42844FC569767E8696"/>
  </w:style>
  <w:style w:type="paragraph" w:customStyle="1" w:styleId="AC03B271FFE6B24B8DF0854AEF16F04C">
    <w:name w:val="AC03B271FFE6B24B8DF0854AEF16F04C"/>
  </w:style>
  <w:style w:type="paragraph" w:customStyle="1" w:styleId="C747A01B37C0594DADE5EA14CBB2CF2D">
    <w:name w:val="C747A01B37C0594DADE5EA14CBB2CF2D"/>
    <w:rsid w:val="00A17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Cover Letter.dotx</Template>
  <TotalTime>0</TotalTime>
  <Pages>2</Pages>
  <Words>196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Checklist For Teachers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/>
  <dc:description/>
  <cp:lastModifiedBy>Microsoft Office User</cp:lastModifiedBy>
  <cp:revision>2</cp:revision>
  <dcterms:created xsi:type="dcterms:W3CDTF">2017-12-12T16:51:00Z</dcterms:created>
  <dcterms:modified xsi:type="dcterms:W3CDTF">2017-12-12T16:51:00Z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