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A148DA" w:rsidRDefault="00391E5D">
      <w:pPr>
        <w:pStyle w:val="Name"/>
        <w:rPr>
          <w:lang w:val="fr-CA"/>
        </w:rPr>
      </w:pPr>
    </w:p>
    <w:p w14:paraId="735C3E8E" w14:textId="77777777" w:rsidR="00605994" w:rsidRPr="00A148DA" w:rsidRDefault="002975BF">
      <w:pPr>
        <w:pStyle w:val="ContactInfo"/>
        <w:rPr>
          <w:szCs w:val="24"/>
          <w:lang w:val="fr-CA"/>
        </w:rPr>
      </w:pPr>
      <w:r w:rsidRPr="00A148DA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fr-CA"/>
        </w:r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</w:sdtPr>
      <w:sdtEndPr/>
      <w:sdtContent>
        <w:p w14:paraId="34D8B7C3" w14:textId="77777777" w:rsidR="00605994" w:rsidRPr="00A148DA" w:rsidRDefault="00391E5D">
          <w:pPr>
            <w:pStyle w:val="Date"/>
            <w:rPr>
              <w:lang w:val="fr-CA"/>
            </w:rPr>
          </w:pPr>
          <w:r w:rsidRPr="00A148DA">
            <w:rPr>
              <w:lang w:val="fr-CA"/>
            </w:rPr>
            <w:t>Date</w:t>
          </w:r>
        </w:p>
      </w:sdtContent>
    </w:sdt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765D6CB9" w:rsidR="00391E5D" w:rsidRPr="00A148DA" w:rsidRDefault="00A148DA">
          <w:pPr>
            <w:pStyle w:val="Address"/>
            <w:rPr>
              <w:lang w:val="fr-CA"/>
            </w:rPr>
          </w:pPr>
          <w:r w:rsidRPr="00A148DA">
            <w:rPr>
              <w:lang w:val="fr-CA"/>
            </w:rPr>
            <w:t>Destinataire</w:t>
          </w:r>
        </w:p>
      </w:sdtContent>
    </w:sdt>
    <w:p w14:paraId="4AF7CBBC" w14:textId="41323573" w:rsidR="004A1426" w:rsidRPr="00A148DA" w:rsidRDefault="00A148DA" w:rsidP="004A1426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fr-CA"/>
        </w:rPr>
      </w:pPr>
      <w:r>
        <w:rPr>
          <w:lang w:val="fr-CA"/>
        </w:rPr>
        <w:t>Objet </w:t>
      </w:r>
      <w:r w:rsidR="00391E5D" w:rsidRPr="00A148DA">
        <w:rPr>
          <w:lang w:val="fr-CA"/>
        </w:rPr>
        <w:t>:</w:t>
      </w:r>
      <w:r w:rsidR="00447FE4" w:rsidRPr="00A148DA">
        <w:rPr>
          <w:lang w:val="fr-CA"/>
        </w:rPr>
        <w:t xml:space="preserve"> </w:t>
      </w:r>
      <w:r w:rsidR="0075580C" w:rsidRPr="00A148DA">
        <w:rPr>
          <w:lang w:val="fr-CA"/>
        </w:rPr>
        <w:tab/>
      </w:r>
      <w:r w:rsidR="00325813">
        <w:rPr>
          <w:b/>
          <w:sz w:val="22"/>
          <w:szCs w:val="22"/>
          <w:lang w:val="fr-CA"/>
        </w:rPr>
        <w:t>Avis de congé sans traitement ou de congé à temps partiel sans traitement pour responsabilités parentales</w:t>
      </w:r>
    </w:p>
    <w:p w14:paraId="1F4FCB35" w14:textId="77777777" w:rsidR="004A1426" w:rsidRPr="00A148DA" w:rsidRDefault="004A1426" w:rsidP="004A1426">
      <w:pPr>
        <w:suppressAutoHyphens/>
        <w:spacing w:line="280" w:lineRule="atLeast"/>
        <w:rPr>
          <w:b/>
          <w:sz w:val="22"/>
          <w:szCs w:val="22"/>
          <w:lang w:val="fr-CA"/>
        </w:rPr>
      </w:pPr>
    </w:p>
    <w:p w14:paraId="7865AD7F" w14:textId="393577A4" w:rsidR="004A1426" w:rsidRPr="00A148DA" w:rsidRDefault="00325813" w:rsidP="004A1426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Madame ou Monsieur,</w:t>
      </w:r>
    </w:p>
    <w:p w14:paraId="39D2CEF0" w14:textId="5824ED54" w:rsidR="004A1426" w:rsidRPr="00A148DA" w:rsidRDefault="00256AE6" w:rsidP="004A1426">
      <w:pPr>
        <w:rPr>
          <w:sz w:val="22"/>
          <w:lang w:val="fr-CA"/>
        </w:rPr>
      </w:pPr>
      <w:r w:rsidRPr="00256AE6">
        <w:rPr>
          <w:sz w:val="22"/>
          <w:lang w:val="fr-CA"/>
        </w:rPr>
        <w:t>Et ce conformément à la clause 5-13.71,</w:t>
      </w:r>
      <w:r w:rsidRPr="00A148DA">
        <w:rPr>
          <w:sz w:val="22"/>
          <w:lang w:val="fr-CA"/>
        </w:rPr>
        <w:t xml:space="preserve"> </w:t>
      </w:r>
      <w:r>
        <w:rPr>
          <w:sz w:val="22"/>
          <w:lang w:val="fr-CA"/>
        </w:rPr>
        <w:t xml:space="preserve">parce que j’ai un </w:t>
      </w:r>
      <w:r w:rsidRPr="00907A99">
        <w:rPr>
          <w:sz w:val="22"/>
          <w:lang w:val="fr-CA"/>
        </w:rPr>
        <w:t xml:space="preserve">enfant mineur ayant des difficultés de développement socioaffectif </w:t>
      </w:r>
      <w:r w:rsidRPr="00A148DA">
        <w:rPr>
          <w:sz w:val="22"/>
          <w:lang w:val="fr-CA"/>
        </w:rPr>
        <w:t>[</w:t>
      </w:r>
      <w:r>
        <w:rPr>
          <w:sz w:val="22"/>
          <w:lang w:val="fr-CA"/>
        </w:rPr>
        <w:t>ou</w:t>
      </w:r>
      <w:r w:rsidRPr="00907A99">
        <w:rPr>
          <w:sz w:val="22"/>
          <w:lang w:val="fr-CA"/>
        </w:rPr>
        <w:t xml:space="preserve"> handicapé ou malade</w:t>
      </w:r>
      <w:r w:rsidRPr="00A148DA">
        <w:rPr>
          <w:sz w:val="22"/>
          <w:lang w:val="fr-CA"/>
        </w:rPr>
        <w:t>]</w:t>
      </w:r>
      <w:r w:rsidRPr="00907A99">
        <w:rPr>
          <w:sz w:val="22"/>
          <w:lang w:val="fr-CA"/>
        </w:rPr>
        <w:t xml:space="preserve"> </w:t>
      </w:r>
      <w:r>
        <w:rPr>
          <w:sz w:val="22"/>
          <w:lang w:val="fr-CA"/>
        </w:rPr>
        <w:t>qui nécessite ma présence, veuillez considérer la présente comme un avis :</w:t>
      </w:r>
      <w:r w:rsidRPr="00A148DA">
        <w:rPr>
          <w:sz w:val="22"/>
          <w:lang w:val="fr-CA"/>
        </w:rPr>
        <w:t xml:space="preserve">  </w:t>
      </w:r>
    </w:p>
    <w:p w14:paraId="67599724" w14:textId="5FA8AB12" w:rsidR="004A1426" w:rsidRPr="00A148DA" w:rsidRDefault="00325813" w:rsidP="004A1426">
      <w:pPr>
        <w:numPr>
          <w:ilvl w:val="0"/>
          <w:numId w:val="13"/>
        </w:numPr>
        <w:spacing w:after="0" w:line="240" w:lineRule="auto"/>
        <w:jc w:val="both"/>
        <w:rPr>
          <w:sz w:val="22"/>
          <w:lang w:val="fr-CA"/>
        </w:rPr>
      </w:pPr>
      <w:proofErr w:type="gramStart"/>
      <w:r>
        <w:rPr>
          <w:sz w:val="22"/>
          <w:lang w:val="fr-CA"/>
        </w:rPr>
        <w:t>de</w:t>
      </w:r>
      <w:proofErr w:type="gramEnd"/>
      <w:r>
        <w:rPr>
          <w:sz w:val="22"/>
          <w:lang w:val="fr-CA"/>
        </w:rPr>
        <w:t xml:space="preserve"> congé à temps partiel sans traitement pour une année scolaire complète </w:t>
      </w:r>
      <w:r w:rsidR="004A1426" w:rsidRPr="00A148DA">
        <w:rPr>
          <w:sz w:val="22"/>
          <w:lang w:val="fr-CA"/>
        </w:rPr>
        <w:t>[c</w:t>
      </w:r>
      <w:r>
        <w:rPr>
          <w:sz w:val="22"/>
          <w:lang w:val="fr-CA"/>
        </w:rPr>
        <w:t>ocher] ou</w:t>
      </w:r>
    </w:p>
    <w:p w14:paraId="730824A1" w14:textId="77777777" w:rsidR="004A1426" w:rsidRPr="00A148DA" w:rsidRDefault="004A1426" w:rsidP="004A1426">
      <w:pPr>
        <w:ind w:left="360"/>
        <w:rPr>
          <w:sz w:val="22"/>
          <w:lang w:val="fr-CA"/>
        </w:rPr>
      </w:pPr>
      <w:r w:rsidRPr="00A148DA">
        <w:rPr>
          <w:sz w:val="22"/>
          <w:lang w:val="fr-CA"/>
        </w:rPr>
        <w:t xml:space="preserve"> </w:t>
      </w:r>
    </w:p>
    <w:p w14:paraId="1A722B8D" w14:textId="09D24AC2" w:rsidR="004A1426" w:rsidRPr="00A148DA" w:rsidRDefault="00325813" w:rsidP="004A1426">
      <w:pPr>
        <w:numPr>
          <w:ilvl w:val="0"/>
          <w:numId w:val="13"/>
        </w:numPr>
        <w:spacing w:after="0" w:line="240" w:lineRule="auto"/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de congé sans traitement pour une année scolaire complète </w:t>
      </w:r>
      <w:r w:rsidR="004A1426" w:rsidRPr="00A148DA">
        <w:rPr>
          <w:sz w:val="22"/>
          <w:lang w:val="fr-CA"/>
        </w:rPr>
        <w:t>[c</w:t>
      </w:r>
      <w:r>
        <w:rPr>
          <w:sz w:val="22"/>
          <w:lang w:val="fr-CA"/>
        </w:rPr>
        <w:t>ocher] ou</w:t>
      </w:r>
    </w:p>
    <w:p w14:paraId="28FD8BD4" w14:textId="77777777" w:rsidR="004A1426" w:rsidRPr="00A148DA" w:rsidRDefault="004A1426" w:rsidP="004A1426">
      <w:pPr>
        <w:rPr>
          <w:sz w:val="22"/>
          <w:lang w:val="fr-CA"/>
        </w:rPr>
      </w:pPr>
    </w:p>
    <w:p w14:paraId="21EA020F" w14:textId="705A538B" w:rsidR="004A1426" w:rsidRPr="00A148DA" w:rsidRDefault="00325813" w:rsidP="004A1426">
      <w:pPr>
        <w:numPr>
          <w:ilvl w:val="0"/>
          <w:numId w:val="13"/>
        </w:numPr>
        <w:spacing w:after="0" w:line="240" w:lineRule="auto"/>
        <w:jc w:val="both"/>
        <w:rPr>
          <w:sz w:val="22"/>
          <w:lang w:val="fr-CA"/>
        </w:rPr>
      </w:pPr>
      <w:r>
        <w:rPr>
          <w:sz w:val="22"/>
          <w:lang w:val="fr-CA"/>
        </w:rPr>
        <w:t xml:space="preserve">de congé sans traitement pour une partie d’année </w:t>
      </w:r>
      <w:r w:rsidR="004A1426" w:rsidRPr="00A148DA">
        <w:rPr>
          <w:sz w:val="22"/>
          <w:lang w:val="fr-CA"/>
        </w:rPr>
        <w:t>[c</w:t>
      </w:r>
      <w:r>
        <w:rPr>
          <w:sz w:val="22"/>
          <w:lang w:val="fr-CA"/>
        </w:rPr>
        <w:t>ocher</w:t>
      </w:r>
      <w:r w:rsidR="004A1426" w:rsidRPr="00A148DA">
        <w:rPr>
          <w:sz w:val="22"/>
          <w:lang w:val="fr-CA"/>
        </w:rPr>
        <w:t>]</w:t>
      </w:r>
    </w:p>
    <w:p w14:paraId="1A239AE7" w14:textId="77777777" w:rsidR="004A1426" w:rsidRPr="00A148DA" w:rsidRDefault="004A1426" w:rsidP="004A1426">
      <w:pPr>
        <w:rPr>
          <w:sz w:val="22"/>
          <w:lang w:val="fr-CA"/>
        </w:rPr>
      </w:pPr>
    </w:p>
    <w:p w14:paraId="2AAD7676" w14:textId="05BA97D8" w:rsidR="004A1426" w:rsidRPr="00A148DA" w:rsidRDefault="005E4667" w:rsidP="004A1426">
      <w:pPr>
        <w:rPr>
          <w:sz w:val="22"/>
          <w:szCs w:val="22"/>
          <w:lang w:val="fr-CA"/>
        </w:rPr>
      </w:pPr>
      <w:r w:rsidRPr="005E4667">
        <w:rPr>
          <w:sz w:val="22"/>
          <w:szCs w:val="22"/>
          <w:lang w:val="fr-CA"/>
        </w:rPr>
        <w:t>Je souhaite également continuer à participer aux régimes d’assurance qui me sont applicables et à en verser la totalité des primes c</w:t>
      </w:r>
      <w:r>
        <w:rPr>
          <w:sz w:val="22"/>
          <w:szCs w:val="22"/>
          <w:lang w:val="fr-CA"/>
        </w:rPr>
        <w:t>onformément à la clause 5-13.69</w:t>
      </w:r>
      <w:r w:rsidR="004A1426" w:rsidRPr="00A148DA">
        <w:rPr>
          <w:sz w:val="22"/>
          <w:szCs w:val="22"/>
          <w:lang w:val="fr-CA"/>
        </w:rPr>
        <w:t>.</w:t>
      </w:r>
    </w:p>
    <w:p w14:paraId="03E6C5A2" w14:textId="77777777" w:rsidR="00B168F1" w:rsidRDefault="005E4667" w:rsidP="00B168F1">
      <w:pPr>
        <w:rPr>
          <w:lang w:val="fr-CA"/>
        </w:rPr>
      </w:pPr>
      <w:r>
        <w:rPr>
          <w:lang w:val="fr-CA"/>
        </w:rPr>
        <w:t>Je vous prie d’agréer, Madame ou Monsieur, mes salutations distinguées.</w:t>
      </w:r>
    </w:p>
    <w:p w14:paraId="5E7F6F1F" w14:textId="47388662" w:rsidR="00551DDF" w:rsidRPr="00B168F1" w:rsidRDefault="005E4667" w:rsidP="00B168F1">
      <w:pPr>
        <w:rPr>
          <w:lang w:val="fr-CA"/>
        </w:rPr>
      </w:pPr>
      <w:bookmarkStart w:id="0" w:name="_GoBack"/>
      <w:bookmarkEnd w:id="0"/>
      <w:r>
        <w:rPr>
          <w:b/>
          <w:lang w:val="fr-CA"/>
        </w:rPr>
        <w:t>Nom</w:t>
      </w:r>
    </w:p>
    <w:p w14:paraId="212A426A" w14:textId="0F704890" w:rsidR="00551DDF" w:rsidRPr="00A148DA" w:rsidRDefault="005E4667" w:rsidP="00551DDF">
      <w:pPr>
        <w:rPr>
          <w:b/>
          <w:lang w:val="fr-CA"/>
        </w:rPr>
      </w:pPr>
      <w:r>
        <w:rPr>
          <w:b/>
          <w:lang w:val="fr-CA"/>
        </w:rPr>
        <w:t>Adresse postale</w:t>
      </w:r>
    </w:p>
    <w:p w14:paraId="2C26B30E" w14:textId="6413EE09" w:rsidR="00195188" w:rsidRPr="00A148DA" w:rsidRDefault="005E4667" w:rsidP="00551DDF">
      <w:pPr>
        <w:rPr>
          <w:lang w:val="fr-CA"/>
        </w:rPr>
      </w:pPr>
      <w:r>
        <w:rPr>
          <w:lang w:val="fr-CA"/>
        </w:rPr>
        <w:t>c. c. : syndicat local</w:t>
      </w:r>
    </w:p>
    <w:sectPr w:rsidR="00195188" w:rsidRPr="00A148DA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17BA0" w14:textId="77777777" w:rsidR="00C128D7" w:rsidRDefault="00C128D7">
      <w:pPr>
        <w:spacing w:after="0" w:line="240" w:lineRule="auto"/>
      </w:pPr>
      <w:r>
        <w:separator/>
      </w:r>
    </w:p>
  </w:endnote>
  <w:endnote w:type="continuationSeparator" w:id="0">
    <w:p w14:paraId="032915AC" w14:textId="77777777" w:rsidR="00C128D7" w:rsidRDefault="00C1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7F25F" w14:textId="77777777" w:rsidR="00C128D7" w:rsidRDefault="00C128D7">
      <w:pPr>
        <w:spacing w:after="0" w:line="240" w:lineRule="auto"/>
      </w:pPr>
      <w:r>
        <w:separator/>
      </w:r>
    </w:p>
  </w:footnote>
  <w:footnote w:type="continuationSeparator" w:id="0">
    <w:p w14:paraId="78658550" w14:textId="77777777" w:rsidR="00C128D7" w:rsidRDefault="00C1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00542B"/>
    <w:rsid w:val="00195188"/>
    <w:rsid w:val="00256AE6"/>
    <w:rsid w:val="002975BF"/>
    <w:rsid w:val="002A7B9F"/>
    <w:rsid w:val="003038D9"/>
    <w:rsid w:val="00325813"/>
    <w:rsid w:val="0035414F"/>
    <w:rsid w:val="00391E5D"/>
    <w:rsid w:val="003C1480"/>
    <w:rsid w:val="00447FE4"/>
    <w:rsid w:val="004732C4"/>
    <w:rsid w:val="004A06A6"/>
    <w:rsid w:val="004A1426"/>
    <w:rsid w:val="00551DDF"/>
    <w:rsid w:val="005E4667"/>
    <w:rsid w:val="00605994"/>
    <w:rsid w:val="00657397"/>
    <w:rsid w:val="00683D29"/>
    <w:rsid w:val="0072042A"/>
    <w:rsid w:val="0075580C"/>
    <w:rsid w:val="008C5413"/>
    <w:rsid w:val="00907A99"/>
    <w:rsid w:val="00917D1D"/>
    <w:rsid w:val="009C652C"/>
    <w:rsid w:val="009D0C78"/>
    <w:rsid w:val="00A0024F"/>
    <w:rsid w:val="00A108CE"/>
    <w:rsid w:val="00A148DA"/>
    <w:rsid w:val="00AA1C32"/>
    <w:rsid w:val="00B168F1"/>
    <w:rsid w:val="00B83831"/>
    <w:rsid w:val="00BB72FF"/>
    <w:rsid w:val="00C128D7"/>
    <w:rsid w:val="00C30792"/>
    <w:rsid w:val="00C34EFB"/>
    <w:rsid w:val="00C7244C"/>
    <w:rsid w:val="00D954C9"/>
    <w:rsid w:val="00DC46FA"/>
    <w:rsid w:val="00E272BC"/>
    <w:rsid w:val="00E44A1C"/>
    <w:rsid w:val="00E470C3"/>
    <w:rsid w:val="00E52C63"/>
    <w:rsid w:val="00EB254B"/>
    <w:rsid w:val="00F02769"/>
    <w:rsid w:val="00F13958"/>
    <w:rsid w:val="00FD0A59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C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2C435E"/>
    <w:rsid w:val="008432B9"/>
    <w:rsid w:val="00A0425C"/>
    <w:rsid w:val="00AA085E"/>
    <w:rsid w:val="00B36C94"/>
    <w:rsid w:val="00C703AE"/>
    <w:rsid w:val="00D0431B"/>
    <w:rsid w:val="00E625EE"/>
    <w:rsid w:val="00F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2017-12-11T19:51:00Z</dcterms:created>
  <dcterms:modified xsi:type="dcterms:W3CDTF">2017-12-11T19:51:00Z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