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Default="00391E5D">
      <w:pPr>
        <w:pStyle w:val="Name"/>
      </w:pPr>
    </w:p>
    <w:p w14:paraId="735C3E8E" w14:textId="77777777" w:rsidR="00605994" w:rsidRDefault="002975BF">
      <w:pPr>
        <w:pStyle w:val="ContactInfo"/>
        <w:rPr>
          <w:szCs w:val="24"/>
        </w:rPr>
      </w:pPr>
      <w:r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alias w:val="Enter Date:"/>
        <w:tag w:val="Enter Date:"/>
        <w:id w:val="-249270345"/>
        <w:placeholder>
          <w:docPart w:val="9571CA8C3224BB4F9B700586CB21EEC2"/>
        </w:placeholder>
        <w:temporary/>
        <w:showingPlcHdr/>
        <w15:appearance w15:val="hidden"/>
      </w:sdtPr>
      <w:sdtEndPr/>
      <w:sdtContent>
        <w:p w14:paraId="34D8B7C3" w14:textId="77777777" w:rsidR="00605994" w:rsidRDefault="00391E5D">
          <w:pPr>
            <w:pStyle w:val="Date"/>
          </w:pPr>
          <w:r>
            <w:t>Date</w:t>
          </w:r>
        </w:p>
      </w:sdtContent>
    </w:sdt>
    <w:sdt>
      <w:sdtPr>
        <w:alias w:val="Enter Recipient:"/>
        <w:tag w:val="Enter Recipient:"/>
        <w:id w:val="584421075"/>
        <w:placeholder>
          <w:docPart w:val="826A9542CD6F044E97FD0F46738D3A7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790E7626" w14:textId="77777777" w:rsidR="00391E5D" w:rsidRDefault="00391E5D">
          <w:pPr>
            <w:pStyle w:val="Address"/>
          </w:pPr>
          <w:r>
            <w:t>Recipient</w:t>
          </w:r>
        </w:p>
      </w:sdtContent>
    </w:sdt>
    <w:p w14:paraId="4AF7CBBC" w14:textId="77777777" w:rsidR="004A1426" w:rsidRPr="00D84852" w:rsidRDefault="00551DDF" w:rsidP="004A1426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  <w:lang w:val="en-CA"/>
        </w:rPr>
      </w:pPr>
      <w:r>
        <w:t>Subject</w:t>
      </w:r>
      <w:r w:rsidR="00391E5D">
        <w:t>:</w:t>
      </w:r>
      <w:r w:rsidR="00447FE4">
        <w:t xml:space="preserve"> </w:t>
      </w:r>
      <w:r w:rsidR="0075580C">
        <w:tab/>
      </w:r>
      <w:r w:rsidR="004A1426">
        <w:rPr>
          <w:b/>
          <w:sz w:val="22"/>
          <w:szCs w:val="22"/>
          <w:lang w:val="en-CA"/>
        </w:rPr>
        <w:t>Notice of leave without salary or part time leave without salary for parental responsibilities</w:t>
      </w:r>
    </w:p>
    <w:p w14:paraId="1F4FCB35" w14:textId="77777777" w:rsidR="004A1426" w:rsidRPr="00D84852" w:rsidRDefault="004A1426" w:rsidP="004A1426">
      <w:pPr>
        <w:suppressAutoHyphens/>
        <w:spacing w:line="280" w:lineRule="atLeast"/>
        <w:rPr>
          <w:b/>
          <w:sz w:val="22"/>
          <w:szCs w:val="22"/>
          <w:lang w:val="en-CA"/>
        </w:rPr>
      </w:pPr>
    </w:p>
    <w:p w14:paraId="7865AD7F" w14:textId="77777777" w:rsidR="004A1426" w:rsidRDefault="004A1426" w:rsidP="004A1426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Dear Sir or Madam:</w:t>
      </w:r>
    </w:p>
    <w:p w14:paraId="39D2CEF0" w14:textId="22464F7F" w:rsidR="004A1426" w:rsidRPr="002456E8" w:rsidRDefault="008C6704" w:rsidP="004A1426">
      <w:pPr>
        <w:rPr>
          <w:sz w:val="22"/>
          <w:lang w:val="en-CA"/>
        </w:rPr>
      </w:pPr>
      <w:r>
        <w:rPr>
          <w:sz w:val="22"/>
          <w:lang w:val="en-CA"/>
        </w:rPr>
        <w:t>I</w:t>
      </w:r>
      <w:r w:rsidRPr="002456E8">
        <w:rPr>
          <w:sz w:val="22"/>
          <w:lang w:val="en-CA"/>
        </w:rPr>
        <w:t>n acc</w:t>
      </w:r>
      <w:r>
        <w:rPr>
          <w:sz w:val="22"/>
          <w:lang w:val="en-CA"/>
        </w:rPr>
        <w:t>ordance with clause 5-13.71</w:t>
      </w:r>
      <w:r w:rsidRPr="002456E8">
        <w:rPr>
          <w:sz w:val="22"/>
          <w:lang w:val="en-CA"/>
        </w:rPr>
        <w:t>, because I have an underage chi</w:t>
      </w:r>
      <w:r>
        <w:rPr>
          <w:sz w:val="22"/>
          <w:lang w:val="en-CA"/>
        </w:rPr>
        <w:t>ld experiencing socioemotional problems [</w:t>
      </w:r>
      <w:r w:rsidRPr="002456E8">
        <w:rPr>
          <w:sz w:val="22"/>
          <w:lang w:val="en-CA"/>
        </w:rPr>
        <w:t xml:space="preserve">or a handicap or illness] and this situation requires my presence </w:t>
      </w:r>
      <w:r>
        <w:rPr>
          <w:sz w:val="22"/>
          <w:lang w:val="en-CA"/>
        </w:rPr>
        <w:t>to care</w:t>
      </w:r>
      <w:r w:rsidRPr="002456E8">
        <w:rPr>
          <w:sz w:val="22"/>
          <w:lang w:val="en-CA"/>
        </w:rPr>
        <w:t xml:space="preserve"> for him or her</w:t>
      </w:r>
      <w:r>
        <w:rPr>
          <w:sz w:val="22"/>
          <w:lang w:val="en-CA"/>
        </w:rPr>
        <w:t>, please consider this a notice:</w:t>
      </w:r>
      <w:r w:rsidRPr="002456E8">
        <w:rPr>
          <w:sz w:val="22"/>
          <w:lang w:val="en-CA"/>
        </w:rPr>
        <w:t xml:space="preserve">  </w:t>
      </w:r>
    </w:p>
    <w:p w14:paraId="67599724" w14:textId="77777777" w:rsidR="004A1426" w:rsidRPr="002456E8" w:rsidRDefault="004A1426" w:rsidP="004A1426">
      <w:pPr>
        <w:numPr>
          <w:ilvl w:val="0"/>
          <w:numId w:val="13"/>
        </w:numPr>
        <w:spacing w:after="0" w:line="240" w:lineRule="auto"/>
        <w:jc w:val="both"/>
        <w:rPr>
          <w:sz w:val="22"/>
          <w:lang w:val="en-CA"/>
        </w:rPr>
      </w:pPr>
      <w:r w:rsidRPr="002456E8">
        <w:rPr>
          <w:sz w:val="22"/>
          <w:lang w:val="en-CA"/>
        </w:rPr>
        <w:t>Of part time leave without salary for a full school year [check] or</w:t>
      </w:r>
    </w:p>
    <w:p w14:paraId="730824A1" w14:textId="77777777" w:rsidR="004A1426" w:rsidRPr="002456E8" w:rsidRDefault="004A1426" w:rsidP="004A1426">
      <w:pPr>
        <w:ind w:left="360"/>
        <w:rPr>
          <w:sz w:val="22"/>
          <w:lang w:val="en-CA"/>
        </w:rPr>
      </w:pPr>
      <w:r w:rsidRPr="002456E8">
        <w:rPr>
          <w:sz w:val="22"/>
          <w:lang w:val="en-CA"/>
        </w:rPr>
        <w:t xml:space="preserve"> </w:t>
      </w:r>
    </w:p>
    <w:p w14:paraId="1A722B8D" w14:textId="77777777" w:rsidR="004A1426" w:rsidRPr="002456E8" w:rsidRDefault="004A1426" w:rsidP="004A1426">
      <w:pPr>
        <w:numPr>
          <w:ilvl w:val="0"/>
          <w:numId w:val="13"/>
        </w:numPr>
        <w:spacing w:after="0" w:line="240" w:lineRule="auto"/>
        <w:jc w:val="both"/>
        <w:rPr>
          <w:sz w:val="22"/>
          <w:lang w:val="en-CA"/>
        </w:rPr>
      </w:pPr>
      <w:r w:rsidRPr="002456E8">
        <w:rPr>
          <w:sz w:val="22"/>
          <w:lang w:val="en-CA"/>
        </w:rPr>
        <w:t>Of a leave without salary for a full school year [check] or</w:t>
      </w:r>
    </w:p>
    <w:p w14:paraId="28FD8BD4" w14:textId="77777777" w:rsidR="004A1426" w:rsidRPr="002456E8" w:rsidRDefault="004A1426" w:rsidP="004A1426">
      <w:pPr>
        <w:rPr>
          <w:sz w:val="22"/>
          <w:lang w:val="en-CA"/>
        </w:rPr>
      </w:pPr>
    </w:p>
    <w:p w14:paraId="21EA020F" w14:textId="77777777" w:rsidR="004A1426" w:rsidRPr="002456E8" w:rsidRDefault="004A1426" w:rsidP="004A1426">
      <w:pPr>
        <w:numPr>
          <w:ilvl w:val="0"/>
          <w:numId w:val="13"/>
        </w:numPr>
        <w:spacing w:after="0" w:line="240" w:lineRule="auto"/>
        <w:jc w:val="both"/>
        <w:rPr>
          <w:sz w:val="22"/>
          <w:lang w:val="en-CA"/>
        </w:rPr>
      </w:pPr>
      <w:r w:rsidRPr="002456E8">
        <w:rPr>
          <w:sz w:val="22"/>
          <w:lang w:val="en-CA"/>
        </w:rPr>
        <w:t>Of a leave without salary for part of a year [check]</w:t>
      </w:r>
    </w:p>
    <w:p w14:paraId="5B40E912" w14:textId="77777777" w:rsidR="004A1426" w:rsidRDefault="004A1426" w:rsidP="004A1426">
      <w:pPr>
        <w:rPr>
          <w:sz w:val="22"/>
          <w:lang w:val="en-CA"/>
        </w:rPr>
      </w:pPr>
    </w:p>
    <w:p w14:paraId="1867D46F" w14:textId="6CF02EC4" w:rsidR="0075580C" w:rsidRPr="00C30792" w:rsidRDefault="004A1426" w:rsidP="008C6704">
      <w:pPr>
        <w:rPr>
          <w:lang w:val="en-CA"/>
        </w:rPr>
      </w:pPr>
      <w:r w:rsidRPr="002456E8">
        <w:rPr>
          <w:sz w:val="22"/>
          <w:szCs w:val="22"/>
          <w:lang w:val="en-CA"/>
        </w:rPr>
        <w:t>I also wish to continue to participate in the insurance plans for which I am eligible and to pay the full cost of premiums i</w:t>
      </w:r>
      <w:r>
        <w:rPr>
          <w:sz w:val="22"/>
          <w:szCs w:val="22"/>
          <w:lang w:val="en-CA"/>
        </w:rPr>
        <w:t>n conformity with clause 5-13.69</w:t>
      </w:r>
      <w:r w:rsidRPr="002456E8">
        <w:rPr>
          <w:sz w:val="22"/>
          <w:szCs w:val="22"/>
          <w:lang w:val="en-CA"/>
        </w:rPr>
        <w:t>.</w:t>
      </w:r>
    </w:p>
    <w:p w14:paraId="6F8CAF74" w14:textId="77777777" w:rsidR="008C6704" w:rsidRDefault="009B616F" w:rsidP="008C6704">
      <w:sdt>
        <w:sdtPr>
          <w:alias w:val="Enter Closing:"/>
          <w:tag w:val="Enter Closing:"/>
          <w:id w:val="-325672042"/>
          <w:placeholder>
            <w:docPart w:val="BCCADCEA0D442347B2178587042B4ED4"/>
          </w:placeholder>
          <w:temporary/>
          <w:showingPlcHdr/>
          <w15:appearance w15:val="hidden"/>
        </w:sdtPr>
        <w:sdtEndPr/>
        <w:sdtContent>
          <w:r w:rsidR="00391E5D">
            <w:t>Sincerely,</w:t>
          </w:r>
        </w:sdtContent>
      </w:sdt>
    </w:p>
    <w:p w14:paraId="5E7F6F1F" w14:textId="0333F712" w:rsidR="00551DDF" w:rsidRPr="008C6704" w:rsidRDefault="00551DDF" w:rsidP="008C6704">
      <w:bookmarkStart w:id="0" w:name="_GoBack"/>
      <w:bookmarkEnd w:id="0"/>
      <w:r w:rsidRPr="009C652C">
        <w:rPr>
          <w:b/>
        </w:rPr>
        <w:t xml:space="preserve">Name </w:t>
      </w:r>
    </w:p>
    <w:p w14:paraId="212A426A" w14:textId="63AFE8EA" w:rsidR="00551DDF" w:rsidRPr="00195188" w:rsidRDefault="00195188" w:rsidP="00551DDF">
      <w:pPr>
        <w:rPr>
          <w:b/>
        </w:rPr>
      </w:pPr>
      <w:r w:rsidRPr="00195188">
        <w:rPr>
          <w:b/>
        </w:rPr>
        <w:t>Mailing Address</w:t>
      </w:r>
    </w:p>
    <w:p w14:paraId="2C26B30E" w14:textId="0AF800E2" w:rsidR="00195188" w:rsidRPr="00551DDF" w:rsidRDefault="009C652C" w:rsidP="00551DDF">
      <w:r>
        <w:t>c.c. L</w:t>
      </w:r>
      <w:r w:rsidR="00195188">
        <w:t>ocal union</w:t>
      </w:r>
    </w:p>
    <w:sectPr w:rsidR="00195188" w:rsidRPr="00551DDF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08B1D" w14:textId="77777777" w:rsidR="009B616F" w:rsidRDefault="009B616F">
      <w:pPr>
        <w:spacing w:after="0" w:line="240" w:lineRule="auto"/>
      </w:pPr>
      <w:r>
        <w:separator/>
      </w:r>
    </w:p>
  </w:endnote>
  <w:endnote w:type="continuationSeparator" w:id="0">
    <w:p w14:paraId="35499738" w14:textId="77777777" w:rsidR="009B616F" w:rsidRDefault="009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7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E9CD1" w14:textId="77777777" w:rsidR="009B616F" w:rsidRDefault="009B616F">
      <w:pPr>
        <w:spacing w:after="0" w:line="240" w:lineRule="auto"/>
      </w:pPr>
      <w:r>
        <w:separator/>
      </w:r>
    </w:p>
  </w:footnote>
  <w:footnote w:type="continuationSeparator" w:id="0">
    <w:p w14:paraId="3B61BABF" w14:textId="77777777" w:rsidR="009B616F" w:rsidRDefault="009B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KHEVdwnBQAAnw8AAA4AAAAA&#10;AAAAAAAAAAAALAIAAGRycy9lMm9Eb2MueG1sUEsBAi0AFAAGAAgAAAAhACehUsjaAAAABgEAAA8A&#10;AAAAAAAAAAAAAAAAfwcAAGRycy9kb3ducmV2LnhtbFBLBQYAAAAABAAEAPMAAACGCAAAAAA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oSgxAAA&#10;ANoAAAAPAAAAZHJzL2Rvd25yZXYueG1sRI9PawIxFMTvQr9DeIVeimZdrchqlNLSYj0U/H99JM/d&#10;pZuXJUl1++2bQsHjMDO/YebLzjbiQj7UjhUMBxkIYu1MzaWC/e6tPwURIrLBxjEp+KEAy8Vdb46F&#10;cVfe0GUbS5EgHApUUMXYFlIGXZHFMHAtcfLOzluMSfpSGo/XBLeNzLNsIi3WnBYqbOmlIv21/bYK&#10;3h9f/XD9kdvx/umgxyede/w8KvVw3z3PQETq4i38314ZBS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aE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6JLwgAA&#10;ANoAAAAPAAAAZHJzL2Rvd25yZXYueG1sRI9Pi8IwFMTvC36H8ARva6roItVYpLjgzfUPqLdH82xL&#10;m5fSZLX66TeCsMdhZn7DLJLO1OJGrSstKxgNIxDEmdUl5wqOh+/PGQjnkTXWlknBgxwky97HAmNt&#10;77yj297nIkDYxaig8L6JpXRZQQbd0DbEwbva1qAPss2lbvEe4KaW4yj6kgZLDgsFNpQWlFX7X6Mg&#10;fcpdyVG6dlRXP+fT9KK3x6lSg363moPw1Pn/8Lu90Qom8LoSb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/okv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2B8B2020"/>
    <w:multiLevelType w:val="hybridMultilevel"/>
    <w:tmpl w:val="A8F086A8"/>
    <w:lvl w:ilvl="0" w:tplc="C71C226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BF"/>
    <w:rsid w:val="0000542B"/>
    <w:rsid w:val="00195188"/>
    <w:rsid w:val="002975BF"/>
    <w:rsid w:val="002A7B9F"/>
    <w:rsid w:val="003038D9"/>
    <w:rsid w:val="0035414F"/>
    <w:rsid w:val="00391E5D"/>
    <w:rsid w:val="003C1480"/>
    <w:rsid w:val="00447FE4"/>
    <w:rsid w:val="004732C4"/>
    <w:rsid w:val="004A06A6"/>
    <w:rsid w:val="004A1426"/>
    <w:rsid w:val="00551DDF"/>
    <w:rsid w:val="00605994"/>
    <w:rsid w:val="00657397"/>
    <w:rsid w:val="0072042A"/>
    <w:rsid w:val="0075580C"/>
    <w:rsid w:val="008C5413"/>
    <w:rsid w:val="008C6704"/>
    <w:rsid w:val="00917D1D"/>
    <w:rsid w:val="009B616F"/>
    <w:rsid w:val="009C652C"/>
    <w:rsid w:val="009D0C78"/>
    <w:rsid w:val="00A108CE"/>
    <w:rsid w:val="00B83831"/>
    <w:rsid w:val="00BB72FF"/>
    <w:rsid w:val="00C30792"/>
    <w:rsid w:val="00C34EFB"/>
    <w:rsid w:val="00C7244C"/>
    <w:rsid w:val="00D954C9"/>
    <w:rsid w:val="00E272BC"/>
    <w:rsid w:val="00E44A1C"/>
    <w:rsid w:val="00E470C3"/>
    <w:rsid w:val="00E52C63"/>
    <w:rsid w:val="00EB254B"/>
    <w:rsid w:val="00F13958"/>
    <w:rsid w:val="00FD0A59"/>
    <w:rsid w:val="00F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montpetit/Library/Containers/com.microsoft.Word/Data/Library/Caches/1033/TM10002072/Bold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E625E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E625EE" w:rsidRDefault="00D0431B">
          <w:pPr>
            <w:pStyle w:val="826A9542CD6F044E97FD0F46738D3A7B"/>
          </w:pPr>
          <w:r>
            <w:t>Recipient</w:t>
          </w:r>
        </w:p>
      </w:docPartBody>
    </w:docPart>
    <w:docPart>
      <w:docPartPr>
        <w:name w:val="BCCADCEA0D442347B2178587042B4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55E5-FC56-CD4E-B414-28CAB4F7AA03}"/>
      </w:docPartPr>
      <w:docPartBody>
        <w:p w:rsidR="00E625EE" w:rsidRDefault="00D0431B">
          <w:pPr>
            <w:pStyle w:val="BCCADCEA0D442347B2178587042B4ED4"/>
          </w:pPr>
          <w:r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B"/>
    <w:rsid w:val="008432B9"/>
    <w:rsid w:val="00A0425C"/>
    <w:rsid w:val="00B36C94"/>
    <w:rsid w:val="00C56319"/>
    <w:rsid w:val="00C703AE"/>
    <w:rsid w:val="00D0431B"/>
    <w:rsid w:val="00E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2</TotalTime>
  <Pages>1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/>
  <dc:description/>
  <cp:lastModifiedBy>Julie Montpetit</cp:lastModifiedBy>
  <cp:revision>2</cp:revision>
  <dcterms:created xsi:type="dcterms:W3CDTF">2017-12-11T18:23:00Z</dcterms:created>
  <dcterms:modified xsi:type="dcterms:W3CDTF">2017-12-11T18:23:00Z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