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AD7867E" w14:textId="6BEF5FBA" w:rsidR="00605994" w:rsidRDefault="00551DDF">
      <w:pPr>
        <w:pStyle w:val="Salutation"/>
      </w:pPr>
      <w:r>
        <w:t>Subject</w:t>
      </w:r>
      <w:r w:rsidR="00391E5D">
        <w:t>:</w:t>
      </w:r>
      <w:r w:rsidR="00447FE4">
        <w:t xml:space="preserve"> </w:t>
      </w:r>
      <w:r w:rsidR="005504F7">
        <w:t xml:space="preserve">Notice of </w:t>
      </w:r>
      <w:r w:rsidR="00447FE4">
        <w:t xml:space="preserve">Timing of </w:t>
      </w:r>
      <w:r w:rsidR="0000542B">
        <w:t>Part-Time L</w:t>
      </w:r>
      <w:r w:rsidR="00447FE4">
        <w:t xml:space="preserve">eave </w:t>
      </w:r>
      <w:r w:rsidR="005504F7">
        <w:t xml:space="preserve">Without Salary </w:t>
      </w:r>
      <w:proofErr w:type="gramStart"/>
      <w:r w:rsidR="005504F7">
        <w:t>To</w:t>
      </w:r>
      <w:proofErr w:type="gramEnd"/>
      <w:r w:rsidR="005504F7">
        <w:t xml:space="preserve"> Extend a Maternity, Paternity, or Adoption Leave </w:t>
      </w:r>
      <w:r w:rsidR="00447FE4">
        <w:t>for</w:t>
      </w:r>
      <w:r w:rsidR="002967F1">
        <w:t xml:space="preserve"> the First </w:t>
      </w:r>
      <w:r w:rsidR="005504F7">
        <w:t xml:space="preserve">or Second </w:t>
      </w:r>
      <w:r w:rsidR="002967F1">
        <w:t>Complete School Year</w:t>
      </w:r>
      <w:r w:rsidR="0000542B">
        <w:t xml:space="preserve"> (option e</w:t>
      </w:r>
      <w:r w:rsidR="00A108CE">
        <w:t>)</w:t>
      </w:r>
    </w:p>
    <w:p w14:paraId="794F5ED2" w14:textId="77777777" w:rsidR="00551DDF" w:rsidRDefault="00551DDF" w:rsidP="00551DDF">
      <w:r>
        <w:t>Dear Sir or Madam:</w:t>
      </w:r>
    </w:p>
    <w:p w14:paraId="0C956491" w14:textId="5938597B" w:rsidR="0072042A" w:rsidRDefault="00A108CE" w:rsidP="00551DDF">
      <w:r>
        <w:t xml:space="preserve">In </w:t>
      </w:r>
      <w:r w:rsidR="00195188">
        <w:t>conformity with clause 5-13.60 e</w:t>
      </w:r>
      <w:r w:rsidR="0000542B">
        <w:t>) and 5-13.66</w:t>
      </w:r>
      <w:r w:rsidR="00195188">
        <w:t>, here is my notice of</w:t>
      </w:r>
      <w:r>
        <w:t xml:space="preserve"> </w:t>
      </w:r>
      <w:r w:rsidR="00F13958">
        <w:t xml:space="preserve">the timing of </w:t>
      </w:r>
      <w:r w:rsidR="002967F1">
        <w:t>the first</w:t>
      </w:r>
      <w:r w:rsidR="005504F7">
        <w:t xml:space="preserve"> or </w:t>
      </w:r>
      <w:proofErr w:type="gramStart"/>
      <w:r w:rsidR="005504F7">
        <w:t xml:space="preserve">second </w:t>
      </w:r>
      <w:bookmarkStart w:id="0" w:name="_GoBack"/>
      <w:bookmarkEnd w:id="0"/>
      <w:r w:rsidR="002967F1">
        <w:t xml:space="preserve"> complete</w:t>
      </w:r>
      <w:proofErr w:type="gramEnd"/>
      <w:r w:rsidR="002967F1">
        <w:t xml:space="preserve"> school</w:t>
      </w:r>
      <w:r w:rsidR="00195188">
        <w:t xml:space="preserve"> year of my part-time le</w:t>
      </w:r>
      <w:r w:rsidR="00F13958">
        <w:t>ave without salary</w:t>
      </w:r>
      <w:r w:rsidR="00195188">
        <w:t>.</w:t>
      </w:r>
    </w:p>
    <w:p w14:paraId="61FD4D87" w14:textId="54B91446" w:rsidR="00195188" w:rsidRDefault="00195188" w:rsidP="00551DDF">
      <w:r>
        <w:t xml:space="preserve">My part-time leave without salary will extend throughout the 20__ - 20__ school year </w:t>
      </w:r>
    </w:p>
    <w:p w14:paraId="5B4BB57E" w14:textId="204C0A3A" w:rsidR="00195188" w:rsidRDefault="00195188" w:rsidP="00551DDF">
      <w:r>
        <w:t>I request the school board to consider the possibilities outlined in the collective agreement and to inform me precisely of the set time in my schedule when I will be on unpaid leave for part of a week throughout the school year.  If it is possible to reach an agreement with the school board, I would like the set time to be as follows: __________</w:t>
      </w:r>
    </w:p>
    <w:p w14:paraId="278D5F2F" w14:textId="58A1BBF8" w:rsidR="00195188" w:rsidRDefault="00195188" w:rsidP="00551DDF">
      <w:r>
        <w:t>I hope to hear your decision on this matter within a satisfactory delay.</w:t>
      </w:r>
    </w:p>
    <w:p w14:paraId="1001BAC3" w14:textId="77777777" w:rsidR="00195188" w:rsidRDefault="00A108CE" w:rsidP="00195188">
      <w:r>
        <w:t xml:space="preserve">I also wish to continue to participate in the insurance plan for which I am eligible and to pay the full cost of premiums in conformity with clause 5-13.69. </w:t>
      </w:r>
    </w:p>
    <w:p w14:paraId="2F4BE5BF" w14:textId="2D667567" w:rsidR="00195188" w:rsidRDefault="0066427E" w:rsidP="00195188">
      <w:sdt>
        <w:sdtPr>
          <w:alias w:val="Enter Closing:"/>
          <w:tag w:val="Enter Closing:"/>
          <w:id w:val="-325672042"/>
          <w:placeholder>
            <w:docPart w:val="BCCADCEA0D442347B2178587042B4ED4"/>
          </w:placeholder>
          <w:temporary/>
          <w:showingPlcHdr/>
          <w15:appearance w15:val="hidden"/>
        </w:sdtPr>
        <w:sdtEndPr/>
        <w:sdtContent>
          <w:r w:rsidR="00391E5D">
            <w:t>Sincerely,</w:t>
          </w:r>
        </w:sdtContent>
      </w:sdt>
    </w:p>
    <w:p w14:paraId="5E7F6F1F" w14:textId="0DB9A7AE" w:rsidR="00551DDF" w:rsidRPr="009C652C" w:rsidRDefault="00551DDF" w:rsidP="00195188">
      <w:pPr>
        <w:pStyle w:val="Closing"/>
        <w:rPr>
          <w:b/>
        </w:rPr>
      </w:pPr>
      <w:r w:rsidRPr="009C652C">
        <w:rPr>
          <w:b/>
        </w:rPr>
        <w:t xml:space="preserve">Name </w:t>
      </w:r>
    </w:p>
    <w:p w14:paraId="212A426A" w14:textId="63AFE8EA" w:rsidR="00551DDF" w:rsidRPr="00195188" w:rsidRDefault="00195188" w:rsidP="00551DDF">
      <w:pPr>
        <w:rPr>
          <w:b/>
        </w:rPr>
      </w:pPr>
      <w:r w:rsidRPr="00195188">
        <w:rPr>
          <w:b/>
        </w:rPr>
        <w:t>Mailing Address</w:t>
      </w:r>
    </w:p>
    <w:p w14:paraId="2C26B30E" w14:textId="0AF800E2" w:rsidR="00195188" w:rsidRPr="00551DDF" w:rsidRDefault="009C652C" w:rsidP="00551DDF">
      <w:r>
        <w:t>c.c. L</w:t>
      </w:r>
      <w:r w:rsidR="00195188">
        <w:t>ocal union</w:t>
      </w:r>
    </w:p>
    <w:sectPr w:rsidR="00195188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922D0" w14:textId="77777777" w:rsidR="0066427E" w:rsidRDefault="0066427E">
      <w:pPr>
        <w:spacing w:after="0" w:line="240" w:lineRule="auto"/>
      </w:pPr>
      <w:r>
        <w:separator/>
      </w:r>
    </w:p>
  </w:endnote>
  <w:endnote w:type="continuationSeparator" w:id="0">
    <w:p w14:paraId="51962DCA" w14:textId="77777777" w:rsidR="0066427E" w:rsidRDefault="0066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7CFF" w14:textId="77777777" w:rsidR="0066427E" w:rsidRDefault="0066427E">
      <w:pPr>
        <w:spacing w:after="0" w:line="240" w:lineRule="auto"/>
      </w:pPr>
      <w:r>
        <w:separator/>
      </w:r>
    </w:p>
  </w:footnote>
  <w:footnote w:type="continuationSeparator" w:id="0">
    <w:p w14:paraId="21E05363" w14:textId="77777777" w:rsidR="0066427E" w:rsidRDefault="0066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00542B"/>
    <w:rsid w:val="00195188"/>
    <w:rsid w:val="002967F1"/>
    <w:rsid w:val="002975BF"/>
    <w:rsid w:val="002A7B9F"/>
    <w:rsid w:val="003038D9"/>
    <w:rsid w:val="0035414F"/>
    <w:rsid w:val="00391E5D"/>
    <w:rsid w:val="003C1480"/>
    <w:rsid w:val="00447FE4"/>
    <w:rsid w:val="004732C4"/>
    <w:rsid w:val="004A06A6"/>
    <w:rsid w:val="005504F7"/>
    <w:rsid w:val="00551DDF"/>
    <w:rsid w:val="00605994"/>
    <w:rsid w:val="00657397"/>
    <w:rsid w:val="0066427E"/>
    <w:rsid w:val="0072042A"/>
    <w:rsid w:val="00917D1D"/>
    <w:rsid w:val="009C652C"/>
    <w:rsid w:val="009D0C78"/>
    <w:rsid w:val="00A108CE"/>
    <w:rsid w:val="00AB7A82"/>
    <w:rsid w:val="00B67E8F"/>
    <w:rsid w:val="00B83831"/>
    <w:rsid w:val="00BB72FF"/>
    <w:rsid w:val="00C34EFB"/>
    <w:rsid w:val="00C7244C"/>
    <w:rsid w:val="00D954C9"/>
    <w:rsid w:val="00E272BC"/>
    <w:rsid w:val="00E470C3"/>
    <w:rsid w:val="00E52C63"/>
    <w:rsid w:val="00EB254B"/>
    <w:rsid w:val="00F13958"/>
    <w:rsid w:val="00FA302B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16362C"/>
    <w:rsid w:val="008432B9"/>
    <w:rsid w:val="00A0425C"/>
    <w:rsid w:val="00C041F4"/>
    <w:rsid w:val="00C703AE"/>
    <w:rsid w:val="00D0431B"/>
    <w:rsid w:val="00E271DA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2017-12-11T18:11:00Z</dcterms:created>
  <dcterms:modified xsi:type="dcterms:W3CDTF">2017-12-11T18:11:00Z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