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2D9DF825" w:rsidR="00605994" w:rsidRDefault="00551DDF">
      <w:pPr>
        <w:pStyle w:val="Salutation"/>
      </w:pPr>
      <w:r>
        <w:t>Subject</w:t>
      </w:r>
      <w:r w:rsidR="00391E5D">
        <w:t>:</w:t>
      </w:r>
      <w:r w:rsidR="00A108CE">
        <w:t xml:space="preserve"> </w:t>
      </w:r>
      <w:r w:rsidR="007B61B2">
        <w:t xml:space="preserve"> </w:t>
      </w:r>
      <w:r w:rsidR="00E016D4">
        <w:t>Notice of part-time l</w:t>
      </w:r>
      <w:r w:rsidR="00A108CE">
        <w:t>e</w:t>
      </w:r>
      <w:r w:rsidR="00E016D4">
        <w:t>ave without s</w:t>
      </w:r>
      <w:r w:rsidR="007B61B2">
        <w:t>alary (option e</w:t>
      </w:r>
      <w:r w:rsidR="00A108CE">
        <w:t>)</w:t>
      </w:r>
      <w:r w:rsidR="008C3973">
        <w:t xml:space="preserve"> </w:t>
      </w:r>
      <w:r w:rsidR="00E016D4">
        <w:t>to extend a maternity, paternity or adoption leave to complete the school year in progress</w:t>
      </w:r>
      <w:bookmarkStart w:id="0" w:name="_GoBack"/>
      <w:bookmarkEnd w:id="0"/>
    </w:p>
    <w:p w14:paraId="794F5ED2" w14:textId="77777777" w:rsidR="00551DDF" w:rsidRDefault="00551DDF" w:rsidP="00551DDF">
      <w:r>
        <w:t>Dear Sir or Madam:</w:t>
      </w:r>
    </w:p>
    <w:p w14:paraId="7D37DFBC" w14:textId="75CB481C" w:rsidR="007B61B2" w:rsidRDefault="00A108CE" w:rsidP="00551DDF">
      <w:r>
        <w:t xml:space="preserve">In </w:t>
      </w:r>
      <w:r w:rsidR="007B61B2">
        <w:t>conformity with clause 5-13.60 e) and 5-13.66</w:t>
      </w:r>
      <w:r>
        <w:t xml:space="preserve">, here is my notice </w:t>
      </w:r>
      <w:r w:rsidR="007B61B2">
        <w:t>of leave which will be an extension of my maternity leave (or paternity or adoption leave, whichever the case) from __________ to __________.</w:t>
      </w:r>
    </w:p>
    <w:p w14:paraId="582A9CB9" w14:textId="19C3FBC7" w:rsidR="007B61B2" w:rsidRDefault="00903130" w:rsidP="00551DDF">
      <w:r>
        <w:t>D</w:t>
      </w:r>
      <w:r w:rsidR="007B61B2">
        <w:t>uring this extension of my leave, and until the end of the work year in-progress, I choose not to work (or to work).</w:t>
      </w:r>
    </w:p>
    <w:p w14:paraId="68E7AC5D" w14:textId="30E1CEA2" w:rsidR="00A108CE" w:rsidRPr="00551DDF" w:rsidRDefault="00A108CE" w:rsidP="00551DDF">
      <w:r>
        <w:t xml:space="preserve">I also wish to continue to participate in the insurance plan for which I am eligible and to pay the full cost of premiums in conformity with clause 5-13.69. 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9C2C" w14:textId="77777777" w:rsidR="00924C48" w:rsidRDefault="00924C48">
      <w:pPr>
        <w:spacing w:after="0" w:line="240" w:lineRule="auto"/>
      </w:pPr>
      <w:r>
        <w:separator/>
      </w:r>
    </w:p>
  </w:endnote>
  <w:endnote w:type="continuationSeparator" w:id="0">
    <w:p w14:paraId="697501F9" w14:textId="77777777" w:rsidR="00924C48" w:rsidRDefault="009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61A8" w14:textId="77777777" w:rsidR="00924C48" w:rsidRDefault="00924C48">
      <w:pPr>
        <w:spacing w:after="0" w:line="240" w:lineRule="auto"/>
      </w:pPr>
      <w:r>
        <w:separator/>
      </w:r>
    </w:p>
  </w:footnote>
  <w:footnote w:type="continuationSeparator" w:id="0">
    <w:p w14:paraId="72B77073" w14:textId="77777777" w:rsidR="00924C48" w:rsidRDefault="009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9027C"/>
    <w:rsid w:val="00124220"/>
    <w:rsid w:val="002975BF"/>
    <w:rsid w:val="002A7B9F"/>
    <w:rsid w:val="003038D9"/>
    <w:rsid w:val="0035414F"/>
    <w:rsid w:val="00391E5D"/>
    <w:rsid w:val="003C1480"/>
    <w:rsid w:val="004732C4"/>
    <w:rsid w:val="004A06A6"/>
    <w:rsid w:val="00551DDF"/>
    <w:rsid w:val="00605994"/>
    <w:rsid w:val="00657397"/>
    <w:rsid w:val="0072042A"/>
    <w:rsid w:val="007B61B2"/>
    <w:rsid w:val="007C6127"/>
    <w:rsid w:val="008C3973"/>
    <w:rsid w:val="00903130"/>
    <w:rsid w:val="00917D1D"/>
    <w:rsid w:val="00924C48"/>
    <w:rsid w:val="009845DF"/>
    <w:rsid w:val="009D0C78"/>
    <w:rsid w:val="00A108CE"/>
    <w:rsid w:val="00B83831"/>
    <w:rsid w:val="00BB72FF"/>
    <w:rsid w:val="00C7244C"/>
    <w:rsid w:val="00D954C9"/>
    <w:rsid w:val="00E016D4"/>
    <w:rsid w:val="00E272BC"/>
    <w:rsid w:val="00E470C3"/>
    <w:rsid w:val="00E77BB7"/>
    <w:rsid w:val="00EB254B"/>
    <w:rsid w:val="00F71781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02333E"/>
    <w:rsid w:val="00104472"/>
    <w:rsid w:val="0045765E"/>
    <w:rsid w:val="00467932"/>
    <w:rsid w:val="008E705C"/>
    <w:rsid w:val="00A0425C"/>
    <w:rsid w:val="00A67140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2017-12-11T18:09:00Z</dcterms:created>
  <dcterms:modified xsi:type="dcterms:W3CDTF">2017-12-11T18:09:00Z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