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571F65" w14:textId="77777777" w:rsidR="00391E5D" w:rsidRDefault="00391E5D">
      <w:pPr>
        <w:pStyle w:val="Name"/>
      </w:pPr>
    </w:p>
    <w:p w14:paraId="735C3E8E" w14:textId="77777777" w:rsidR="00605994" w:rsidRDefault="002975BF">
      <w:pPr>
        <w:pStyle w:val="ContactInfo"/>
        <w:rPr>
          <w:szCs w:val="24"/>
        </w:rPr>
      </w:pPr>
      <w:r>
        <w:rPr>
          <w:noProof/>
          <w:lang w:eastAsia="en-US"/>
        </w:rPr>
        <w:drawing>
          <wp:inline distT="0" distB="0" distL="0" distR="0" wp14:anchorId="6D429261" wp14:editId="2DF68415">
            <wp:extent cx="1359535" cy="1359535"/>
            <wp:effectExtent l="0" t="0" r="12065" b="12065"/>
            <wp:docPr id="1" name="Picture 1" descr="/Users/juliemontpetit/Documents/QPAT 2017/more QPAT 2017/QPA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juliemontpetit/Documents/QPAT 2017/more QPAT 2017/QPAT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35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dt>
      <w:sdtPr>
        <w:alias w:val="Enter Date:"/>
        <w:tag w:val="Enter Date:"/>
        <w:id w:val="-249270345"/>
        <w:placeholder>
          <w:docPart w:val="9571CA8C3224BB4F9B700586CB21EEC2"/>
        </w:placeholder>
        <w:temporary/>
        <w:showingPlcHdr/>
        <w15:appearance w15:val="hidden"/>
      </w:sdtPr>
      <w:sdtEndPr/>
      <w:sdtContent>
        <w:p w14:paraId="34D8B7C3" w14:textId="77777777" w:rsidR="00605994" w:rsidRDefault="00391E5D">
          <w:pPr>
            <w:pStyle w:val="Date"/>
          </w:pPr>
          <w:r>
            <w:t>Date</w:t>
          </w:r>
        </w:p>
      </w:sdtContent>
    </w:sdt>
    <w:sdt>
      <w:sdtPr>
        <w:alias w:val="Enter Recipient:"/>
        <w:tag w:val="Enter Recipient:"/>
        <w:id w:val="584421075"/>
        <w:placeholder>
          <w:docPart w:val="826A9542CD6F044E97FD0F46738D3A7B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14:paraId="790E7626" w14:textId="77777777" w:rsidR="00391E5D" w:rsidRDefault="00391E5D">
          <w:pPr>
            <w:pStyle w:val="Address"/>
          </w:pPr>
          <w:r>
            <w:t>Recipient</w:t>
          </w:r>
        </w:p>
      </w:sdtContent>
    </w:sdt>
    <w:p w14:paraId="3AD7867E" w14:textId="49E53833" w:rsidR="00605994" w:rsidRDefault="00551DDF">
      <w:pPr>
        <w:pStyle w:val="Salutation"/>
      </w:pPr>
      <w:r>
        <w:t>Subject</w:t>
      </w:r>
      <w:r w:rsidR="00391E5D">
        <w:t>:</w:t>
      </w:r>
      <w:r w:rsidR="00447FE4">
        <w:t xml:space="preserve"> </w:t>
      </w:r>
      <w:r w:rsidR="007D1F22">
        <w:t>Notice of t</w:t>
      </w:r>
      <w:r w:rsidR="00447FE4">
        <w:t>iming of leave for</w:t>
      </w:r>
      <w:r w:rsidR="00F13958">
        <w:t xml:space="preserve"> the second year</w:t>
      </w:r>
      <w:r w:rsidR="007D1F22">
        <w:t xml:space="preserve"> to extend a maternity, paternity, or adoption leave</w:t>
      </w:r>
      <w:r w:rsidR="00E470C3">
        <w:t xml:space="preserve"> (option d</w:t>
      </w:r>
      <w:r w:rsidR="00A108CE">
        <w:t>)</w:t>
      </w:r>
    </w:p>
    <w:p w14:paraId="794F5ED2" w14:textId="77777777" w:rsidR="00551DDF" w:rsidRDefault="00551DDF" w:rsidP="00551DDF">
      <w:r>
        <w:t>Dear Sir or Madam:</w:t>
      </w:r>
    </w:p>
    <w:p w14:paraId="0C956491" w14:textId="57ECD943" w:rsidR="0072042A" w:rsidRDefault="00A108CE" w:rsidP="00551DDF">
      <w:r>
        <w:t xml:space="preserve">In </w:t>
      </w:r>
      <w:r w:rsidR="007D1F22">
        <w:t xml:space="preserve">conformity with clause </w:t>
      </w:r>
      <w:r>
        <w:t xml:space="preserve">5-13.65, here is my notice that </w:t>
      </w:r>
      <w:r w:rsidR="00F13958">
        <w:t>the timing of my leave without salary for th</w:t>
      </w:r>
      <w:r w:rsidR="00FD171A">
        <w:t>e second year</w:t>
      </w:r>
      <w:r w:rsidR="007D1F22">
        <w:t xml:space="preserve"> will be as follows</w:t>
      </w:r>
      <w:bookmarkStart w:id="0" w:name="_GoBack"/>
      <w:bookmarkEnd w:id="0"/>
      <w:r w:rsidR="00F13958">
        <w:t>:</w:t>
      </w:r>
    </w:p>
    <w:p w14:paraId="7BE4ADD6" w14:textId="66BFDA68" w:rsidR="00E470C3" w:rsidRDefault="00E470C3" w:rsidP="00551DDF">
      <w:r>
        <w:t>Furthe</w:t>
      </w:r>
      <w:r w:rsidR="00FD171A">
        <w:t>rmore, the partition of the second</w:t>
      </w:r>
      <w:r>
        <w:t xml:space="preserve"> year of my leave will be as follows:</w:t>
      </w:r>
    </w:p>
    <w:p w14:paraId="0EEDD4FE" w14:textId="01DA9D90" w:rsidR="00E470C3" w:rsidRDefault="00E470C3" w:rsidP="00551DDF">
      <w:r>
        <w:t xml:space="preserve">From __________ </w:t>
      </w:r>
      <w:proofErr w:type="spellStart"/>
      <w:r>
        <w:t>to</w:t>
      </w:r>
      <w:proofErr w:type="spellEnd"/>
      <w:r>
        <w:t xml:space="preserve"> __________, I will not be working or I will be working</w:t>
      </w:r>
    </w:p>
    <w:p w14:paraId="059ECA8A" w14:textId="77777777" w:rsidR="00E470C3" w:rsidRDefault="00E470C3" w:rsidP="00E470C3">
      <w:r>
        <w:t xml:space="preserve">From __________ </w:t>
      </w:r>
      <w:proofErr w:type="spellStart"/>
      <w:r>
        <w:t>to</w:t>
      </w:r>
      <w:proofErr w:type="spellEnd"/>
      <w:r>
        <w:t xml:space="preserve"> __________, I will not be working or I will be working</w:t>
      </w:r>
    </w:p>
    <w:p w14:paraId="68E7AC5D" w14:textId="30E1CEA2" w:rsidR="00A108CE" w:rsidRPr="00551DDF" w:rsidRDefault="00A108CE" w:rsidP="00551DDF">
      <w:r>
        <w:t xml:space="preserve">I also wish to continue to participate in the insurance plan for which I am eligible and to pay the full cost of premiums in conformity with clause 5-13.69. </w:t>
      </w:r>
    </w:p>
    <w:sdt>
      <w:sdtPr>
        <w:alias w:val="Enter Closing:"/>
        <w:tag w:val="Enter Closing:"/>
        <w:id w:val="-325672042"/>
        <w:placeholder>
          <w:docPart w:val="BCCADCEA0D442347B2178587042B4ED4"/>
        </w:placeholder>
        <w:temporary/>
        <w:showingPlcHdr/>
        <w15:appearance w15:val="hidden"/>
      </w:sdtPr>
      <w:sdtEndPr/>
      <w:sdtContent>
        <w:p w14:paraId="79DE4163" w14:textId="77777777" w:rsidR="00605994" w:rsidRDefault="00391E5D">
          <w:pPr>
            <w:pStyle w:val="Closing"/>
          </w:pPr>
          <w:r>
            <w:t>Sincerely,</w:t>
          </w:r>
        </w:p>
      </w:sdtContent>
    </w:sdt>
    <w:p w14:paraId="5E7F6F1F" w14:textId="77777777" w:rsidR="00551DDF" w:rsidRDefault="00551DDF" w:rsidP="009D0C78">
      <w:pPr>
        <w:pStyle w:val="Signature"/>
      </w:pPr>
      <w:r>
        <w:t xml:space="preserve">Name </w:t>
      </w:r>
    </w:p>
    <w:p w14:paraId="59D6D15A" w14:textId="77777777" w:rsidR="009D0C78" w:rsidRDefault="00551DDF" w:rsidP="009D0C78">
      <w:pPr>
        <w:pStyle w:val="Signature"/>
      </w:pPr>
      <w:r>
        <w:t>Mailing Address</w:t>
      </w:r>
    </w:p>
    <w:p w14:paraId="212A426A" w14:textId="77777777" w:rsidR="00551DDF" w:rsidRPr="00551DDF" w:rsidRDefault="00551DDF" w:rsidP="00551DDF">
      <w:proofErr w:type="gramStart"/>
      <w:r>
        <w:t>c.c. :</w:t>
      </w:r>
      <w:proofErr w:type="gramEnd"/>
      <w:r>
        <w:t xml:space="preserve"> Local Union</w:t>
      </w:r>
    </w:p>
    <w:sectPr w:rsidR="00551DDF" w:rsidRPr="00551DDF">
      <w:headerReference w:type="default" r:id="rId8"/>
      <w:footerReference w:type="default" r:id="rId9"/>
      <w:headerReference w:type="first" r:id="rId10"/>
      <w:pgSz w:w="12240" w:h="15840" w:code="1"/>
      <w:pgMar w:top="1296" w:right="1368" w:bottom="1440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042860" w14:textId="77777777" w:rsidR="00127E24" w:rsidRDefault="00127E24">
      <w:pPr>
        <w:spacing w:after="0" w:line="240" w:lineRule="auto"/>
      </w:pPr>
      <w:r>
        <w:separator/>
      </w:r>
    </w:p>
  </w:endnote>
  <w:endnote w:type="continuationSeparator" w:id="0">
    <w:p w14:paraId="66005D58" w14:textId="77777777" w:rsidR="00127E24" w:rsidRDefault="00127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16366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49EBD1" w14:textId="77777777" w:rsidR="00605994" w:rsidRDefault="00391E5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70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FCD511" w14:textId="77777777" w:rsidR="00127E24" w:rsidRDefault="00127E24">
      <w:pPr>
        <w:spacing w:after="0" w:line="240" w:lineRule="auto"/>
      </w:pPr>
      <w:r>
        <w:separator/>
      </w:r>
    </w:p>
  </w:footnote>
  <w:footnote w:type="continuationSeparator" w:id="0">
    <w:p w14:paraId="2F3E95D4" w14:textId="77777777" w:rsidR="00127E24" w:rsidRDefault="00127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7001F" w14:textId="77777777" w:rsidR="00605994" w:rsidRDefault="009D0C78"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6A674914" wp14:editId="176B730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1270" b="0"/>
              <wp:wrapNone/>
              <wp:docPr id="2" name="Group 2" descr="Page frame with tab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</wpg:grpSpPr>
                    <wps:wsp>
                      <wps:cNvPr id="3" name="Frame 3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228600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93792B4" w14:textId="77777777" w:rsidR="009D0C78" w:rsidRDefault="009D0C78" w:rsidP="009D0C78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group w14:anchorId="6A674914" id="Group 2" o:spid="_x0000_s1026" alt="Page frame with tab" style="position:absolute;margin-left:0;margin-top:0;width:394.7pt;height:567.5pt;z-index:-251650048;mso-width-percent:941;mso-height-percent:954;mso-position-horizontal:center;mso-position-horizontal-relative:page;mso-position-vertical:center;mso-position-vertical-relative:page;mso-width-percent:941;mso-height-percent:954" coordorigin="133350" coordsize="7315200,9601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">
              <v:shape id="Frame 3" o:spid="_x0000_s1027" style="position:absolute;left:133350;width:7315200;height:9601200;visibility:visible;mso-wrap-style:square;v-text-anchor:middle" coordsize="7315200,9601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RoSgxAAA&#10;ANoAAAAPAAAAZHJzL2Rvd25yZXYueG1sRI9PawIxFMTvQr9DeIVeimZdrchqlNLSYj0U/H99JM/d&#10;pZuXJUl1++2bQsHjMDO/YebLzjbiQj7UjhUMBxkIYu1MzaWC/e6tPwURIrLBxjEp+KEAy8Vdb46F&#10;cVfe0GUbS5EgHApUUMXYFlIGXZHFMHAtcfLOzluMSfpSGo/XBLeNzLNsIi3WnBYqbOmlIv21/bYK&#10;3h9f/XD9kdvx/umgxyede/w8KvVw3z3PQETq4i38314ZBSP4u5JugFz8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0aEoMQAAADaAAAADwAAAAAAAAAAAAAAAACXAgAAZHJzL2Rv&#10;d25yZXYueG1sUEsFBgAAAAAEAAQA9QAAAIgDAAAAAA==&#10;" path="m0,0l7315200,,7315200,9601200,,9601200,,0xm190488,190488l190488,9410712,7124712,9410712,7124712,190488,190488,190488xe" fillcolor="#e3ab48 [3204]" stroked="f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Freeform 4" o:spid="_x0000_s1028" style="position:absolute;left:228600;top:428625;width:358140;height:802005;visibility:visible;mso-wrap-style:square;v-text-anchor:top" coordsize="240,528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v6JLwgAA&#10;ANoAAAAPAAAAZHJzL2Rvd25yZXYueG1sRI9Pi8IwFMTvC36H8ARva6roItVYpLjgzfUPqLdH82xL&#10;m5fSZLX66TeCsMdhZn7DLJLO1OJGrSstKxgNIxDEmdUl5wqOh+/PGQjnkTXWlknBgxwky97HAmNt&#10;77yj297nIkDYxaig8L6JpXRZQQbd0DbEwbva1qAPss2lbvEe4KaW4yj6kgZLDgsFNpQWlFX7X6Mg&#10;fcpdyVG6dlRXP+fT9KK3x6lSg363moPw1Pn/8Lu90Qom8LoSboBc/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e/okvCAAAA2gAAAA8AAAAAAAAAAAAAAAAAlwIAAGRycy9kb3du&#10;cmV2LnhtbFBLBQYAAAAABAAEAPUAAACGAwAAAAA=&#10;" adj="-11796480,,5400" path="m2,0l169,,240,246,169,480,59,480,59,528,,480,2,480,2,0xe" fillcolor="black [3213]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14:paraId="193792B4" w14:textId="77777777" w:rsidR="009D0C78" w:rsidRDefault="009D0C78" w:rsidP="009D0C78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2E2FB3" w14:textId="77777777" w:rsidR="00605994" w:rsidRDefault="00391E5D"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1027FF67" wp14:editId="697DC69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0" b="6985"/>
              <wp:wrapNone/>
              <wp:docPr id="10" name="Group 10" descr="Page frame with tab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</wpg:grpSpPr>
                    <wps:wsp>
                      <wps:cNvPr id="8" name="Frame 8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228600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DAAD2E6" w14:textId="77777777" w:rsidR="00605994" w:rsidRDefault="00605994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group w14:anchorId="1027FF67" id="Group 10" o:spid="_x0000_s1029" alt="Page frame with tab" style="position:absolute;margin-left:0;margin-top:0;width:394.7pt;height:567.5pt;z-index:-251652096;mso-width-percent:941;mso-height-percent:954;mso-position-horizontal:center;mso-position-horizontal-relative:page;mso-position-vertical:center;mso-position-vertical-relative:page;mso-width-percent:941;mso-height-percent:954" coordorigin="133350" coordsize="7315200,9601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">
              <v:shape id="Frame 8" o:spid="_x0000_s1030" style="position:absolute;left:133350;width:7315200;height:9601200;visibility:visible;mso-wrap-style:square;v-text-anchor:middle" coordsize="7315200,9601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4hbRwQAA&#10;ANoAAAAPAAAAZHJzL2Rvd25yZXYueG1sRE/Pa8IwFL4L/g/hCbvITC06pDPKUDacB2HVbddH8taW&#10;NS8lybT+98tB8Pjx/V6ue9uKM/nQOFYwnWQgiLUzDVcKTsfXxwWIEJENto5JwZUCrFfDwRIL4y78&#10;QecyViKFcChQQR1jV0gZdE0Ww8R1xIn7cd5iTNBX0ni8pHDbyjzLnqTFhlNDjR1tatK/5Z9V8Dbe&#10;+un+Pbez0/xTz7517vHwpdTDqH95BhGpj3fxzb0zCtLWdCXdALn6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eIW0cEAAADaAAAADwAAAAAAAAAAAAAAAACXAgAAZHJzL2Rvd25y&#10;ZXYueG1sUEsFBgAAAAAEAAQA9QAAAIUDAAAAAA==&#10;" path="m0,0l7315200,,7315200,9601200,,9601200,,0xm190488,190488l190488,9410712,7124712,9410712,7124712,190488,190488,190488xe" fillcolor="#e3ab48 [3204]" stroked="f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Freeform 7" o:spid="_x0000_s1031" style="position:absolute;left:228600;top:428625;width:358140;height:802005;visibility:visible;mso-wrap-style:square;v-text-anchor:top" coordsize="240,528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bTw8wgAA&#10;ANoAAAAPAAAAZHJzL2Rvd25yZXYueG1sRI9Li8JAEITvgv9haMGbThR8kHUMEhS8uT7A3VuT6U1C&#10;Mj0hM2rcX+8sLHgsquorapV0phZ3al1pWcFkHIEgzqwuOVdwOe9GSxDOI2usLZOCJzlI1v3eCmNt&#10;H3yk+8nnIkDYxaig8L6JpXRZQQbd2DbEwfuxrUEfZJtL3eIjwE0tp1E0lwZLDgsFNpQWlFWnm1GQ&#10;/spjyVG6dVRXn1/X2bc+XGZKDQfd5gOEp86/w//tvVawgL8r4QbI9Q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dtPDzCAAAA2gAAAA8AAAAAAAAAAAAAAAAAlwIAAGRycy9kb3du&#10;cmV2LnhtbFBLBQYAAAAABAAEAPUAAACGAwAAAAA=&#10;" adj="-11796480,,5400" path="m2,0l169,,240,246,169,480,59,480,59,528,,480,2,480,2,0xe" fillcolor="black [3213]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14:paraId="1DAAD2E6" w14:textId="77777777" w:rsidR="00605994" w:rsidRDefault="00605994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A8C68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35A50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C6018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6E07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A50DB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DE0ED6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95644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21C7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19497C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FF29BAA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E3AB48" w:themeColor="accent1"/>
      </w:rPr>
    </w:lvl>
  </w:abstractNum>
  <w:abstractNum w:abstractNumId="10">
    <w:nsid w:val="454416C3"/>
    <w:multiLevelType w:val="hybridMultilevel"/>
    <w:tmpl w:val="1884BEFA"/>
    <w:lvl w:ilvl="0" w:tplc="F1084306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8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5BF"/>
    <w:rsid w:val="00127E24"/>
    <w:rsid w:val="002975BF"/>
    <w:rsid w:val="002A7B9F"/>
    <w:rsid w:val="003038D9"/>
    <w:rsid w:val="0035414F"/>
    <w:rsid w:val="00391E5D"/>
    <w:rsid w:val="003C1480"/>
    <w:rsid w:val="00447FE4"/>
    <w:rsid w:val="004732C4"/>
    <w:rsid w:val="004A06A6"/>
    <w:rsid w:val="00551DDF"/>
    <w:rsid w:val="005B4D4F"/>
    <w:rsid w:val="00605994"/>
    <w:rsid w:val="00657397"/>
    <w:rsid w:val="0072042A"/>
    <w:rsid w:val="007D1F22"/>
    <w:rsid w:val="00917D1D"/>
    <w:rsid w:val="009D0C78"/>
    <w:rsid w:val="00A108CE"/>
    <w:rsid w:val="00B83831"/>
    <w:rsid w:val="00BB72FF"/>
    <w:rsid w:val="00C34EFB"/>
    <w:rsid w:val="00C7244C"/>
    <w:rsid w:val="00D954C9"/>
    <w:rsid w:val="00E272BC"/>
    <w:rsid w:val="00E470C3"/>
    <w:rsid w:val="00E67142"/>
    <w:rsid w:val="00EB254B"/>
    <w:rsid w:val="00F13958"/>
    <w:rsid w:val="00FD0A59"/>
    <w:rsid w:val="00FD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60288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7F7F7F" w:themeColor="text1" w:themeTint="80"/>
        <w:lang w:val="en-US" w:eastAsia="ja-JP" w:bidi="ar-SA"/>
      </w:rPr>
    </w:rPrDefault>
    <w:pPrDefault>
      <w:pPr>
        <w:spacing w:after="180" w:line="312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9" w:unhideWhenUsed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0" w:unhideWhenUsed="1" w:qFormat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91E5D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E0B05" w:themeColor="text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E0B05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one" w:sz="0" w:space="0" w:color="auto"/>
    </w:rPr>
  </w:style>
  <w:style w:type="paragraph" w:customStyle="1" w:styleId="Address">
    <w:name w:val="Address"/>
    <w:basedOn w:val="Normal"/>
    <w:uiPriority w:val="3"/>
    <w:qFormat/>
    <w:pPr>
      <w:spacing w:after="280" w:line="264" w:lineRule="auto"/>
      <w:contextualSpacing/>
    </w:pPr>
    <w:rPr>
      <w:rFonts w:eastAsiaTheme="minorEastAsia"/>
      <w:szCs w:val="18"/>
    </w:rPr>
  </w:style>
  <w:style w:type="paragraph" w:styleId="Closing">
    <w:name w:val="Closing"/>
    <w:basedOn w:val="Normal"/>
    <w:next w:val="Signature"/>
    <w:link w:val="ClosingChar"/>
    <w:uiPriority w:val="5"/>
    <w:qFormat/>
    <w:pPr>
      <w:spacing w:before="720" w:after="0" w:line="240" w:lineRule="auto"/>
    </w:pPr>
    <w:rPr>
      <w:rFonts w:eastAsiaTheme="minorEastAsia"/>
      <w:bCs/>
      <w:szCs w:val="18"/>
    </w:rPr>
  </w:style>
  <w:style w:type="character" w:customStyle="1" w:styleId="ClosingChar">
    <w:name w:val="Closing Char"/>
    <w:basedOn w:val="DefaultParagraphFont"/>
    <w:link w:val="Closing"/>
    <w:uiPriority w:val="5"/>
    <w:rPr>
      <w:rFonts w:eastAsiaTheme="minorEastAsia"/>
      <w:bCs/>
      <w:szCs w:val="18"/>
    </w:rPr>
  </w:style>
  <w:style w:type="paragraph" w:styleId="Signature">
    <w:name w:val="Signature"/>
    <w:basedOn w:val="Normal"/>
    <w:next w:val="Normal"/>
    <w:link w:val="SignatureChar"/>
    <w:uiPriority w:val="6"/>
    <w:qFormat/>
    <w:pPr>
      <w:spacing w:before="1080" w:after="280" w:line="240" w:lineRule="auto"/>
      <w:contextualSpacing/>
    </w:pPr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character" w:customStyle="1" w:styleId="SignatureChar">
    <w:name w:val="Signature Char"/>
    <w:basedOn w:val="DefaultParagraphFont"/>
    <w:link w:val="Signature"/>
    <w:uiPriority w:val="6"/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paragraph" w:styleId="Date">
    <w:name w:val="Date"/>
    <w:basedOn w:val="Normal"/>
    <w:next w:val="Address"/>
    <w:link w:val="DateChar"/>
    <w:uiPriority w:val="2"/>
    <w:qFormat/>
    <w:pPr>
      <w:spacing w:before="720" w:after="280" w:line="240" w:lineRule="auto"/>
      <w:contextualSpacing/>
    </w:pPr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character" w:customStyle="1" w:styleId="DateChar">
    <w:name w:val="Date Char"/>
    <w:basedOn w:val="DefaultParagraphFont"/>
    <w:link w:val="Date"/>
    <w:uiPriority w:val="2"/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paragraph" w:styleId="Footer">
    <w:name w:val="footer"/>
    <w:basedOn w:val="Normal"/>
    <w:link w:val="FooterChar"/>
    <w:uiPriority w:val="99"/>
    <w:unhideWhenUsed/>
    <w:pPr>
      <w:spacing w:before="240" w:after="0" w:line="240" w:lineRule="auto"/>
    </w:pPr>
    <w:rPr>
      <w:color w:val="0E0B05" w:themeColor="text2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color w:val="0E0B05" w:themeColor="text2"/>
      <w:sz w:val="24"/>
    </w:rPr>
  </w:style>
  <w:style w:type="paragraph" w:styleId="Salutation">
    <w:name w:val="Salutation"/>
    <w:basedOn w:val="Normal"/>
    <w:next w:val="Normal"/>
    <w:link w:val="SalutationChar"/>
    <w:uiPriority w:val="4"/>
    <w:qFormat/>
    <w:pPr>
      <w:spacing w:before="800" w:line="240" w:lineRule="auto"/>
    </w:pPr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character" w:customStyle="1" w:styleId="SalutationChar">
    <w:name w:val="Salutation Char"/>
    <w:basedOn w:val="DefaultParagraphFont"/>
    <w:link w:val="Salutation"/>
    <w:uiPriority w:val="4"/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paragraph" w:customStyle="1" w:styleId="Name">
    <w:name w:val="Name"/>
    <w:basedOn w:val="Normal"/>
    <w:uiPriority w:val="1"/>
    <w:qFormat/>
    <w:pPr>
      <w:spacing w:before="120" w:after="120" w:line="192" w:lineRule="auto"/>
    </w:pPr>
    <w:rPr>
      <w:rFonts w:asciiTheme="majorHAnsi" w:hAnsiTheme="majorHAnsi"/>
      <w:b/>
      <w:caps/>
      <w:color w:val="0E0B05" w:themeColor="text2"/>
      <w:sz w:val="70"/>
    </w:rPr>
  </w:style>
  <w:style w:type="paragraph" w:customStyle="1" w:styleId="ContactInfo">
    <w:name w:val="Contact Info"/>
    <w:basedOn w:val="Normal"/>
    <w:uiPriority w:val="2"/>
    <w:qFormat/>
    <w:pPr>
      <w:contextualSpacing/>
    </w:pPr>
    <w:rPr>
      <w:rFonts w:asciiTheme="majorHAnsi" w:hAnsiTheme="majorHAnsi"/>
      <w:sz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character" w:styleId="Emphasis">
    <w:name w:val="Emphasis"/>
    <w:basedOn w:val="DefaultParagraphFont"/>
    <w:uiPriority w:val="20"/>
    <w:semiHidden/>
    <w:unhideWhenUsed/>
    <w:qFormat/>
    <w:rPr>
      <w:i w:val="0"/>
      <w:iCs/>
      <w:color w:val="E3AB48" w:themeColor="accen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 w:val="0"/>
      <w:iCs/>
      <w:color w:val="E3AB48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Cs/>
      <w:color w:val="262626" w:themeColor="text1" w:themeTint="D9"/>
      <w:sz w:val="26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 w:val="0"/>
      <w:bCs/>
      <w:caps/>
      <w:smallCaps w:val="0"/>
      <w:color w:val="262626" w:themeColor="text1" w:themeTint="D9"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pPr>
      <w:ind w:left="216"/>
      <w:contextualSpacing/>
    </w:pPr>
  </w:style>
  <w:style w:type="paragraph" w:styleId="Title">
    <w:name w:val="Title"/>
    <w:basedOn w:val="Normal"/>
    <w:link w:val="TitleChar"/>
    <w:uiPriority w:val="9"/>
    <w:semiHidden/>
    <w:unhideWhenUsed/>
    <w:qFormat/>
    <w:pPr>
      <w:spacing w:line="192" w:lineRule="auto"/>
    </w:pPr>
    <w:rPr>
      <w:rFonts w:asciiTheme="majorHAnsi" w:eastAsiaTheme="majorEastAsia" w:hAnsiTheme="majorHAnsi" w:cstheme="majorBidi"/>
      <w:b/>
      <w:caps/>
      <w:color w:val="262626" w:themeColor="text1" w:themeTint="D9"/>
      <w:kern w:val="28"/>
      <w:sz w:val="70"/>
      <w:szCs w:val="5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60" w:after="360"/>
    </w:pPr>
    <w:rPr>
      <w:iCs/>
      <w:sz w:val="2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Cs/>
      <w:color w:val="7F7F7F" w:themeColor="text1" w:themeTint="80"/>
      <w:sz w:val="26"/>
      <w:szCs w:val="2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262626" w:themeColor="text1" w:themeTint="D9"/>
    </w:rPr>
  </w:style>
  <w:style w:type="character" w:customStyle="1" w:styleId="TitleChar">
    <w:name w:val="Title Char"/>
    <w:basedOn w:val="DefaultParagraphFont"/>
    <w:link w:val="Title"/>
    <w:uiPriority w:val="9"/>
    <w:semiHidden/>
    <w:rPr>
      <w:rFonts w:asciiTheme="majorHAnsi" w:eastAsiaTheme="majorEastAsia" w:hAnsiTheme="majorHAnsi" w:cstheme="majorBidi"/>
      <w:b/>
      <w:caps/>
      <w:color w:val="262626" w:themeColor="text1" w:themeTint="D9"/>
      <w:kern w:val="28"/>
      <w:sz w:val="70"/>
      <w:szCs w:val="56"/>
    </w:rPr>
  </w:style>
  <w:style w:type="paragraph" w:styleId="Subtitle">
    <w:name w:val="Subtitle"/>
    <w:basedOn w:val="Normal"/>
    <w:next w:val="Normal"/>
    <w:link w:val="SubtitleChar"/>
    <w:uiPriority w:val="10"/>
    <w:semiHidden/>
    <w:unhideWhenUsed/>
    <w:qFormat/>
    <w:pPr>
      <w:numPr>
        <w:ilvl w:val="1"/>
      </w:numPr>
      <w:spacing w:after="540" w:line="288" w:lineRule="auto"/>
      <w:ind w:right="2880"/>
      <w:contextualSpacing/>
    </w:pPr>
    <w:rPr>
      <w:rFonts w:eastAsiaTheme="minorEastAsia"/>
      <w:spacing w:val="15"/>
      <w:sz w:val="2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 w:val="0"/>
      <w:iCs/>
      <w:color w:val="262626" w:themeColor="text1" w:themeTint="D9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F7F7F" w:themeColor="text1" w:themeTint="80"/>
    </w:rPr>
  </w:style>
  <w:style w:type="character" w:customStyle="1" w:styleId="SubtitleChar">
    <w:name w:val="Subtitle Char"/>
    <w:basedOn w:val="DefaultParagraphFont"/>
    <w:link w:val="Subtitle"/>
    <w:uiPriority w:val="10"/>
    <w:semiHidden/>
    <w:rPr>
      <w:rFonts w:eastAsiaTheme="minorEastAsia"/>
      <w:color w:val="7F7F7F" w:themeColor="text1" w:themeTint="80"/>
      <w:spacing w:val="15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TOAHeading">
    <w:name w:val="toa heading"/>
    <w:basedOn w:val="Normal"/>
    <w:next w:val="Normal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E0B05" w:themeColor="text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paragraph" w:styleId="Header">
    <w:name w:val="header"/>
    <w:basedOn w:val="Normal"/>
    <w:link w:val="HeaderChar"/>
    <w:uiPriority w:val="99"/>
    <w:unhideWhenUsed/>
    <w:rsid w:val="00391E5D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E5D"/>
  </w:style>
  <w:style w:type="paragraph" w:styleId="ListBullet">
    <w:name w:val="List Bullet"/>
    <w:basedOn w:val="Normal"/>
    <w:uiPriority w:val="9"/>
    <w:semiHidden/>
    <w:unhideWhenUsed/>
    <w:qFormat/>
    <w:pPr>
      <w:numPr>
        <w:numId w:val="1"/>
      </w:numPr>
      <w:spacing w:after="120"/>
      <w:ind w:left="216" w:hanging="216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8"/>
      </w:numPr>
      <w:spacing w:after="120"/>
      <w:ind w:left="216" w:hanging="216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uliemontpetit/Library/Containers/com.microsoft.Word/Data/Library/Caches/1033/TM10002072/Bold%20Cover%20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571CA8C3224BB4F9B700586CB21E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7D729-64BC-174D-A250-B5E01AE08B64}"/>
      </w:docPartPr>
      <w:docPartBody>
        <w:p w:rsidR="00E625EE" w:rsidRDefault="00D0431B">
          <w:pPr>
            <w:pStyle w:val="9571CA8C3224BB4F9B700586CB21EEC2"/>
          </w:pPr>
          <w:r>
            <w:t>Date</w:t>
          </w:r>
        </w:p>
      </w:docPartBody>
    </w:docPart>
    <w:docPart>
      <w:docPartPr>
        <w:name w:val="826A9542CD6F044E97FD0F46738D3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93727-387F-0844-9BB4-49D51E059FC1}"/>
      </w:docPartPr>
      <w:docPartBody>
        <w:p w:rsidR="00E625EE" w:rsidRDefault="00D0431B">
          <w:pPr>
            <w:pStyle w:val="826A9542CD6F044E97FD0F46738D3A7B"/>
          </w:pPr>
          <w:r>
            <w:t>Recipient</w:t>
          </w:r>
        </w:p>
      </w:docPartBody>
    </w:docPart>
    <w:docPart>
      <w:docPartPr>
        <w:name w:val="BCCADCEA0D442347B2178587042B4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955E5-FC56-CD4E-B414-28CAB4F7AA03}"/>
      </w:docPartPr>
      <w:docPartBody>
        <w:p w:rsidR="00E625EE" w:rsidRDefault="00D0431B">
          <w:pPr>
            <w:pStyle w:val="BCCADCEA0D442347B2178587042B4ED4"/>
          </w:pPr>
          <w:r>
            <w:t>Sincerely,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31B"/>
    <w:rsid w:val="000D65BF"/>
    <w:rsid w:val="00A0425C"/>
    <w:rsid w:val="00C703AE"/>
    <w:rsid w:val="00C74FD4"/>
    <w:rsid w:val="00D0431B"/>
    <w:rsid w:val="00E562BD"/>
    <w:rsid w:val="00E6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EC74B8B75BBE4A846C7511734F039B">
    <w:name w:val="F4EC74B8B75BBE4A846C7511734F039B"/>
  </w:style>
  <w:style w:type="paragraph" w:customStyle="1" w:styleId="FA0FD15A5C7B94498E69DCA2165A866F">
    <w:name w:val="FA0FD15A5C7B94498E69DCA2165A866F"/>
  </w:style>
  <w:style w:type="paragraph" w:customStyle="1" w:styleId="D63DACCECFB632498E08E058BEF06943">
    <w:name w:val="D63DACCECFB632498E08E058BEF06943"/>
  </w:style>
  <w:style w:type="paragraph" w:customStyle="1" w:styleId="38109681D5CA6A49AF0303436BDF1529">
    <w:name w:val="38109681D5CA6A49AF0303436BDF1529"/>
  </w:style>
  <w:style w:type="paragraph" w:customStyle="1" w:styleId="9571CA8C3224BB4F9B700586CB21EEC2">
    <w:name w:val="9571CA8C3224BB4F9B700586CB21EEC2"/>
  </w:style>
  <w:style w:type="paragraph" w:customStyle="1" w:styleId="826A9542CD6F044E97FD0F46738D3A7B">
    <w:name w:val="826A9542CD6F044E97FD0F46738D3A7B"/>
  </w:style>
  <w:style w:type="paragraph" w:customStyle="1" w:styleId="6A9E98D9C4010A4FBA09E7DF0DD8BA3C">
    <w:name w:val="6A9E98D9C4010A4FBA09E7DF0DD8BA3C"/>
  </w:style>
  <w:style w:type="paragraph" w:customStyle="1" w:styleId="0848FB20A1A040468FAE75D0FC051397">
    <w:name w:val="0848FB20A1A040468FAE75D0FC051397"/>
  </w:style>
  <w:style w:type="paragraph" w:customStyle="1" w:styleId="2F4122B1C157FD4A8EE0B19567075C23">
    <w:name w:val="2F4122B1C157FD4A8EE0B19567075C23"/>
  </w:style>
  <w:style w:type="paragraph" w:customStyle="1" w:styleId="147CEA8F8B165740A1D01E4CC6466DA5">
    <w:name w:val="147CEA8F8B165740A1D01E4CC6466DA5"/>
  </w:style>
  <w:style w:type="paragraph" w:customStyle="1" w:styleId="E7C78C13647104469CDA2C8DA5C44BC8">
    <w:name w:val="E7C78C13647104469CDA2C8DA5C44BC8"/>
  </w:style>
  <w:style w:type="paragraph" w:customStyle="1" w:styleId="BCCADCEA0D442347B2178587042B4ED4">
    <w:name w:val="BCCADCEA0D442347B2178587042B4ED4"/>
  </w:style>
  <w:style w:type="paragraph" w:customStyle="1" w:styleId="8427B8550EA2104CA5EE35734EB3F579">
    <w:name w:val="8427B8550EA2104CA5EE35734EB3F5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Resume linear">
  <a:themeElements>
    <a:clrScheme name="Resume">
      <a:dk1>
        <a:sysClr val="windowText" lastClr="000000"/>
      </a:dk1>
      <a:lt1>
        <a:sysClr val="window" lastClr="FFFFFF"/>
      </a:lt1>
      <a:dk2>
        <a:srgbClr val="0E0B05"/>
      </a:dk2>
      <a:lt2>
        <a:srgbClr val="F7F6F5"/>
      </a:lt2>
      <a:accent1>
        <a:srgbClr val="E3AB48"/>
      </a:accent1>
      <a:accent2>
        <a:srgbClr val="E36A48"/>
      </a:accent2>
      <a:accent3>
        <a:srgbClr val="969691"/>
      </a:accent3>
      <a:accent4>
        <a:srgbClr val="53C3C7"/>
      </a:accent4>
      <a:accent5>
        <a:srgbClr val="4FA274"/>
      </a:accent5>
      <a:accent6>
        <a:srgbClr val="846B8E"/>
      </a:accent6>
      <a:hlink>
        <a:srgbClr val="53C3C7"/>
      </a:hlink>
      <a:folHlink>
        <a:srgbClr val="846B8E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Bold Cover Letter.dotx</Template>
  <TotalTime>2</TotalTime>
  <Pages>1</Pages>
  <Words>109</Words>
  <Characters>624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Montpetit</dc:creator>
  <cp:keywords/>
  <dc:description/>
  <cp:lastModifiedBy>Julie Montpetit</cp:lastModifiedBy>
  <cp:revision>2</cp:revision>
  <dcterms:created xsi:type="dcterms:W3CDTF">2017-12-11T18:07:00Z</dcterms:created>
  <dcterms:modified xsi:type="dcterms:W3CDTF">2017-12-11T18:07:00Z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TF10002006</vt:lpwstr>
  </property>
</Properties>
</file>