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475E81" w:rsidRDefault="00391E5D">
      <w:pPr>
        <w:pStyle w:val="Name"/>
        <w:rPr>
          <w:lang w:val="fr-CA"/>
        </w:rPr>
      </w:pPr>
      <w:bookmarkStart w:id="0" w:name="_GoBack"/>
      <w:bookmarkEnd w:id="0"/>
    </w:p>
    <w:p w14:paraId="735C3E8E" w14:textId="77777777" w:rsidR="00605994" w:rsidRPr="00475E81" w:rsidRDefault="002975BF">
      <w:pPr>
        <w:pStyle w:val="ContactInfo"/>
        <w:rPr>
          <w:szCs w:val="24"/>
          <w:lang w:val="fr-CA"/>
        </w:rPr>
      </w:pPr>
      <w:r w:rsidRPr="00475E81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lang w:val="fr-CA"/>
        </w:r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</w:sdtPr>
      <w:sdtEndPr/>
      <w:sdtContent>
        <w:p w14:paraId="34D8B7C3" w14:textId="77777777" w:rsidR="00605994" w:rsidRPr="00475E81" w:rsidRDefault="00391E5D">
          <w:pPr>
            <w:pStyle w:val="Date"/>
            <w:rPr>
              <w:lang w:val="fr-CA"/>
            </w:rPr>
          </w:pPr>
          <w:r w:rsidRPr="00475E81">
            <w:rPr>
              <w:lang w:val="fr-CA"/>
            </w:rPr>
            <w:t>Date</w:t>
          </w:r>
        </w:p>
      </w:sdtContent>
    </w:sdt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0A5E552B" w:rsidR="00391E5D" w:rsidRPr="00475E81" w:rsidRDefault="00475E81">
          <w:pPr>
            <w:pStyle w:val="Address"/>
            <w:rPr>
              <w:lang w:val="fr-CA"/>
            </w:rPr>
          </w:pPr>
          <w:r w:rsidRPr="00475E81">
            <w:rPr>
              <w:lang w:val="fr-CA"/>
            </w:rPr>
            <w:t>Destinataire</w:t>
          </w:r>
        </w:p>
      </w:sdtContent>
    </w:sdt>
    <w:p w14:paraId="3AD7867E" w14:textId="59F5F3AD" w:rsidR="00605994" w:rsidRPr="00475E81" w:rsidRDefault="00475E81">
      <w:pPr>
        <w:pStyle w:val="Salutation"/>
        <w:rPr>
          <w:lang w:val="fr-CA"/>
        </w:rPr>
      </w:pPr>
      <w:r>
        <w:rPr>
          <w:lang w:val="fr-CA"/>
        </w:rPr>
        <w:t>Objet </w:t>
      </w:r>
      <w:r w:rsidR="00391E5D" w:rsidRPr="00475E81">
        <w:rPr>
          <w:lang w:val="fr-CA"/>
        </w:rPr>
        <w:t>:</w:t>
      </w:r>
      <w:r w:rsidR="00C7244C" w:rsidRPr="00475E81">
        <w:rPr>
          <w:lang w:val="fr-CA"/>
        </w:rPr>
        <w:t xml:space="preserve"> </w:t>
      </w:r>
      <w:r>
        <w:rPr>
          <w:lang w:val="fr-CA"/>
        </w:rPr>
        <w:t xml:space="preserve">Avis de congé à l’occasion de la naissance d’un enfant </w:t>
      </w:r>
      <w:r w:rsidR="00C7244C" w:rsidRPr="00475E81">
        <w:rPr>
          <w:lang w:val="fr-CA"/>
        </w:rPr>
        <w:t>(</w:t>
      </w:r>
      <w:r>
        <w:rPr>
          <w:lang w:val="fr-CA"/>
        </w:rPr>
        <w:t>père ou conjointe</w:t>
      </w:r>
      <w:r w:rsidR="00C7244C" w:rsidRPr="00475E81">
        <w:rPr>
          <w:lang w:val="fr-CA"/>
        </w:rPr>
        <w:t xml:space="preserve"> – </w:t>
      </w:r>
      <w:r>
        <w:rPr>
          <w:lang w:val="fr-CA"/>
        </w:rPr>
        <w:t>traitement de cinq jours</w:t>
      </w:r>
      <w:r w:rsidR="00C7244C" w:rsidRPr="00475E81">
        <w:rPr>
          <w:lang w:val="fr-CA"/>
        </w:rPr>
        <w:t>)</w:t>
      </w:r>
    </w:p>
    <w:p w14:paraId="794F5ED2" w14:textId="4142DB26" w:rsidR="00551DDF" w:rsidRPr="00475E81" w:rsidRDefault="00475E81" w:rsidP="00551DDF">
      <w:pPr>
        <w:rPr>
          <w:lang w:val="fr-CA"/>
        </w:rPr>
      </w:pPr>
      <w:r>
        <w:rPr>
          <w:lang w:val="fr-CA"/>
        </w:rPr>
        <w:t>Madame ou Monsieur,</w:t>
      </w:r>
    </w:p>
    <w:p w14:paraId="2653478F" w14:textId="3017AF8B" w:rsidR="00C7244C" w:rsidRPr="00475E81" w:rsidRDefault="00475E81" w:rsidP="00551DDF">
      <w:pPr>
        <w:rPr>
          <w:lang w:val="fr-CA"/>
        </w:rPr>
      </w:pPr>
      <w:r>
        <w:rPr>
          <w:lang w:val="fr-CA"/>
        </w:rPr>
        <w:t xml:space="preserve">Par la présente, conformément à la clause </w:t>
      </w:r>
      <w:r w:rsidR="00C7244C" w:rsidRPr="00475E81">
        <w:rPr>
          <w:lang w:val="fr-CA"/>
        </w:rPr>
        <w:t>5-13.30</w:t>
      </w:r>
      <w:r>
        <w:rPr>
          <w:lang w:val="fr-CA"/>
        </w:rPr>
        <w:t>, je vous informe de mon absence à l’occasion d’une naissance à la date suivante :</w:t>
      </w:r>
      <w:r w:rsidR="00C7244C" w:rsidRPr="00475E81">
        <w:rPr>
          <w:lang w:val="fr-CA"/>
        </w:rPr>
        <w:t xml:space="preserve"> __________</w:t>
      </w:r>
      <w:r w:rsidR="00FF7217">
        <w:rPr>
          <w:lang w:val="fr-CA"/>
        </w:rPr>
        <w:t>.</w:t>
      </w:r>
    </w:p>
    <w:p w14:paraId="0BAED20B" w14:textId="26D07E80" w:rsidR="00551DDF" w:rsidRPr="00475E81" w:rsidRDefault="00494DC9" w:rsidP="00551DDF">
      <w:pPr>
        <w:rPr>
          <w:lang w:val="fr-CA"/>
        </w:rPr>
      </w:pPr>
      <w:r>
        <w:rPr>
          <w:lang w:val="fr-CA"/>
        </w:rPr>
        <w:t xml:space="preserve">Vous trouverez ci-joint un certificat médical qui atteste que ma conjointe donnera naissance </w:t>
      </w:r>
      <w:r w:rsidR="00C7244C" w:rsidRPr="00475E81">
        <w:rPr>
          <w:lang w:val="fr-CA"/>
        </w:rPr>
        <w:t>(</w:t>
      </w:r>
      <w:r>
        <w:rPr>
          <w:lang w:val="fr-CA"/>
        </w:rPr>
        <w:t>ou a donné naissance) le</w:t>
      </w:r>
      <w:r w:rsidR="00C7244C" w:rsidRPr="00475E81">
        <w:rPr>
          <w:lang w:val="fr-CA"/>
        </w:rPr>
        <w:t xml:space="preserve"> __________.</w:t>
      </w:r>
    </w:p>
    <w:p w14:paraId="79DE4163" w14:textId="795B536D" w:rsidR="00605994" w:rsidRPr="00475E81" w:rsidRDefault="00475E81">
      <w:pPr>
        <w:pStyle w:val="Closing"/>
        <w:rPr>
          <w:lang w:val="fr-CA"/>
        </w:rPr>
      </w:pPr>
      <w:r>
        <w:rPr>
          <w:lang w:val="fr-CA"/>
        </w:rPr>
        <w:t>Je vous prie d’agréer, Madame ou Monsieur, mes salutations distinguées.</w:t>
      </w:r>
    </w:p>
    <w:p w14:paraId="2D2FFA74" w14:textId="77777777" w:rsidR="00475E81" w:rsidRPr="00520711" w:rsidRDefault="00475E81" w:rsidP="00475E81">
      <w:pPr>
        <w:pStyle w:val="Signature"/>
        <w:rPr>
          <w:lang w:val="fr-CA"/>
        </w:rPr>
      </w:pPr>
      <w:r>
        <w:rPr>
          <w:lang w:val="fr-CA"/>
        </w:rPr>
        <w:t>Nom</w:t>
      </w:r>
    </w:p>
    <w:p w14:paraId="24A80BCF" w14:textId="77777777" w:rsidR="00475E81" w:rsidRPr="00520711" w:rsidRDefault="00475E81" w:rsidP="00475E81">
      <w:pPr>
        <w:pStyle w:val="Signature"/>
        <w:rPr>
          <w:lang w:val="fr-CA"/>
        </w:rPr>
      </w:pPr>
      <w:r>
        <w:rPr>
          <w:lang w:val="fr-CA"/>
        </w:rPr>
        <w:t>Adresse postale</w:t>
      </w:r>
    </w:p>
    <w:p w14:paraId="212A426A" w14:textId="5DD9CB9B" w:rsidR="00551DDF" w:rsidRPr="00475E81" w:rsidRDefault="00475E81" w:rsidP="00475E81">
      <w:pPr>
        <w:rPr>
          <w:lang w:val="fr-CA"/>
        </w:rPr>
      </w:pPr>
      <w:r>
        <w:rPr>
          <w:lang w:val="fr-CA"/>
        </w:rPr>
        <w:t>c. c. : syndicat local</w:t>
      </w:r>
    </w:p>
    <w:sectPr w:rsidR="00551DDF" w:rsidRPr="00475E81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A4B50" w14:textId="77777777" w:rsidR="009F6C98" w:rsidRDefault="009F6C98">
      <w:pPr>
        <w:spacing w:after="0" w:line="240" w:lineRule="auto"/>
      </w:pPr>
      <w:r>
        <w:separator/>
      </w:r>
    </w:p>
  </w:endnote>
  <w:endnote w:type="continuationSeparator" w:id="0">
    <w:p w14:paraId="2588963A" w14:textId="77777777" w:rsidR="009F6C98" w:rsidRDefault="009F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6365B" w14:textId="77777777" w:rsidR="009F6C98" w:rsidRDefault="009F6C98">
      <w:pPr>
        <w:spacing w:after="0" w:line="240" w:lineRule="auto"/>
      </w:pPr>
      <w:r>
        <w:separator/>
      </w:r>
    </w:p>
  </w:footnote>
  <w:footnote w:type="continuationSeparator" w:id="0">
    <w:p w14:paraId="7FA92B30" w14:textId="77777777" w:rsidR="009F6C98" w:rsidRDefault="009F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0B79FB"/>
    <w:rsid w:val="002975BF"/>
    <w:rsid w:val="002A7B9F"/>
    <w:rsid w:val="003038D9"/>
    <w:rsid w:val="0035414F"/>
    <w:rsid w:val="00391E5D"/>
    <w:rsid w:val="00475E81"/>
    <w:rsid w:val="00494DC9"/>
    <w:rsid w:val="00551DDF"/>
    <w:rsid w:val="00605994"/>
    <w:rsid w:val="00614D8A"/>
    <w:rsid w:val="00657397"/>
    <w:rsid w:val="00917D1D"/>
    <w:rsid w:val="009D0C78"/>
    <w:rsid w:val="009E3372"/>
    <w:rsid w:val="009F6C98"/>
    <w:rsid w:val="00B83831"/>
    <w:rsid w:val="00C7244C"/>
    <w:rsid w:val="00FD0A59"/>
    <w:rsid w:val="00FF4C54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9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057FEE"/>
    <w:rsid w:val="00276D18"/>
    <w:rsid w:val="00595162"/>
    <w:rsid w:val="00D0431B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2017-12-11T18:43:00Z</dcterms:created>
  <dcterms:modified xsi:type="dcterms:W3CDTF">2017-12-11T18:43:00Z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