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4D36B1" w:rsidRDefault="00391E5D">
      <w:pPr>
        <w:pStyle w:val="Name"/>
        <w:rPr>
          <w:lang w:val="fr-CA"/>
        </w:rPr>
      </w:pPr>
    </w:p>
    <w:p w14:paraId="735C3E8E" w14:textId="77777777" w:rsidR="00605994" w:rsidRPr="004D36B1" w:rsidRDefault="002975BF">
      <w:pPr>
        <w:pStyle w:val="ContactInfo"/>
        <w:rPr>
          <w:szCs w:val="24"/>
          <w:lang w:val="fr-CA"/>
        </w:rPr>
      </w:pPr>
      <w:r w:rsidRPr="004D36B1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4D36B1" w:rsidRDefault="00391E5D">
          <w:pPr>
            <w:pStyle w:val="Date"/>
            <w:rPr>
              <w:lang w:val="fr-CA"/>
            </w:rPr>
          </w:pPr>
          <w:r w:rsidRPr="004D36B1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4B2DF40F" w:rsidR="00391E5D" w:rsidRPr="004D36B1" w:rsidRDefault="004D36B1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0F6AADC5" w14:textId="65EE5281" w:rsidR="00E44A1C" w:rsidRPr="004D36B1" w:rsidRDefault="004D36B1" w:rsidP="00E44A1C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fr-CA"/>
        </w:rPr>
      </w:pPr>
      <w:r>
        <w:rPr>
          <w:lang w:val="fr-CA"/>
        </w:rPr>
        <w:t>Objet </w:t>
      </w:r>
      <w:r w:rsidR="00391E5D" w:rsidRPr="004D36B1">
        <w:rPr>
          <w:lang w:val="fr-CA"/>
        </w:rPr>
        <w:t>:</w:t>
      </w:r>
      <w:r w:rsidR="00447FE4" w:rsidRPr="004D36B1">
        <w:rPr>
          <w:lang w:val="fr-CA"/>
        </w:rPr>
        <w:t xml:space="preserve"> </w:t>
      </w:r>
      <w:r w:rsidR="0075580C" w:rsidRPr="004D36B1">
        <w:rPr>
          <w:lang w:val="fr-CA"/>
        </w:rPr>
        <w:tab/>
      </w:r>
      <w:r>
        <w:rPr>
          <w:b/>
          <w:sz w:val="22"/>
          <w:szCs w:val="22"/>
          <w:lang w:val="fr-CA"/>
        </w:rPr>
        <w:t>Avis de changement d’option de prolongation, sans traitement, d’un congé de maternité, de paternité ou d’adoption</w:t>
      </w:r>
    </w:p>
    <w:p w14:paraId="0A99103F" w14:textId="77777777" w:rsidR="00E44A1C" w:rsidRPr="004D36B1" w:rsidRDefault="00E44A1C" w:rsidP="00E44A1C">
      <w:pPr>
        <w:suppressAutoHyphens/>
        <w:spacing w:line="280" w:lineRule="atLeast"/>
        <w:rPr>
          <w:b/>
          <w:sz w:val="22"/>
          <w:szCs w:val="22"/>
          <w:lang w:val="fr-CA"/>
        </w:rPr>
      </w:pPr>
    </w:p>
    <w:p w14:paraId="00F0E924" w14:textId="6C30F025" w:rsidR="00E44A1C" w:rsidRPr="004D36B1" w:rsidRDefault="004D36B1" w:rsidP="00E44A1C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Madame ou Monsieur,</w:t>
      </w:r>
    </w:p>
    <w:p w14:paraId="5B3582EF" w14:textId="54739718" w:rsidR="00E44A1C" w:rsidRPr="004D36B1" w:rsidRDefault="00160810" w:rsidP="00E44A1C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Je suis présentement en pro</w:t>
      </w:r>
      <w:r w:rsidR="00753B69">
        <w:rPr>
          <w:sz w:val="22"/>
          <w:szCs w:val="22"/>
          <w:lang w:val="fr-CA"/>
        </w:rPr>
        <w:t>longation de congé de maternité,</w:t>
      </w:r>
      <w:r w:rsidR="00877B8D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 paternité ou d’adoption</w:t>
      </w:r>
      <w:r w:rsidR="00753B69">
        <w:rPr>
          <w:sz w:val="22"/>
          <w:szCs w:val="22"/>
          <w:lang w:val="fr-CA"/>
        </w:rPr>
        <w:t xml:space="preserve"> sans traitement</w:t>
      </w:r>
      <w:bookmarkStart w:id="0" w:name="_GoBack"/>
      <w:bookmarkEnd w:id="0"/>
      <w:r>
        <w:rPr>
          <w:sz w:val="22"/>
          <w:szCs w:val="22"/>
          <w:lang w:val="fr-CA"/>
        </w:rPr>
        <w:t xml:space="preserve"> selon l’option b), d), ou</w:t>
      </w:r>
      <w:r w:rsidR="00E44A1C" w:rsidRPr="004D36B1">
        <w:rPr>
          <w:sz w:val="22"/>
          <w:szCs w:val="22"/>
          <w:lang w:val="fr-CA"/>
        </w:rPr>
        <w:t xml:space="preserve"> e) </w:t>
      </w:r>
      <w:r>
        <w:rPr>
          <w:sz w:val="22"/>
          <w:szCs w:val="22"/>
          <w:lang w:val="fr-CA"/>
        </w:rPr>
        <w:t xml:space="preserve">de la clause </w:t>
      </w:r>
      <w:r w:rsidR="00E44A1C" w:rsidRPr="004D36B1">
        <w:rPr>
          <w:sz w:val="22"/>
          <w:szCs w:val="22"/>
          <w:lang w:val="fr-CA"/>
        </w:rPr>
        <w:t>5-13.60.</w:t>
      </w:r>
    </w:p>
    <w:p w14:paraId="53505568" w14:textId="6BE89F76" w:rsidR="00E44A1C" w:rsidRPr="004D36B1" w:rsidRDefault="00160810" w:rsidP="00E44A1C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Conformément à la clause </w:t>
      </w:r>
      <w:r w:rsidR="00E44A1C" w:rsidRPr="004D36B1">
        <w:rPr>
          <w:sz w:val="22"/>
          <w:szCs w:val="22"/>
          <w:lang w:val="fr-CA"/>
        </w:rPr>
        <w:t>5-13.62,</w:t>
      </w:r>
      <w:r>
        <w:rPr>
          <w:sz w:val="22"/>
          <w:szCs w:val="22"/>
          <w:lang w:val="fr-CA"/>
        </w:rPr>
        <w:t xml:space="preserve"> je souhaite maintenant c</w:t>
      </w:r>
      <w:r w:rsidR="00877B8D">
        <w:rPr>
          <w:sz w:val="22"/>
          <w:szCs w:val="22"/>
          <w:lang w:val="fr-CA"/>
        </w:rPr>
        <w:t>hanger l’option que j’avais</w:t>
      </w:r>
      <w:r>
        <w:rPr>
          <w:sz w:val="22"/>
          <w:szCs w:val="22"/>
          <w:lang w:val="fr-CA"/>
        </w:rPr>
        <w:t xml:space="preserve"> choisie. Ma nouvelle option sera la suivante pour l’année prochaine :</w:t>
      </w:r>
      <w:r w:rsidR="00E44A1C" w:rsidRPr="004D36B1">
        <w:rPr>
          <w:sz w:val="22"/>
          <w:szCs w:val="22"/>
          <w:lang w:val="fr-CA"/>
        </w:rPr>
        <w:t xml:space="preserve">  </w:t>
      </w:r>
    </w:p>
    <w:p w14:paraId="5344D8B9" w14:textId="5DFE6144" w:rsidR="00E44A1C" w:rsidRPr="004D36B1" w:rsidRDefault="00E44A1C" w:rsidP="00E44A1C">
      <w:pPr>
        <w:spacing w:after="0" w:line="240" w:lineRule="auto"/>
        <w:jc w:val="both"/>
        <w:rPr>
          <w:sz w:val="22"/>
          <w:szCs w:val="22"/>
          <w:lang w:val="fr-CA"/>
        </w:rPr>
      </w:pPr>
      <w:bookmarkStart w:id="1" w:name="Texte6"/>
      <w:r w:rsidRPr="004D36B1">
        <w:rPr>
          <w:sz w:val="22"/>
          <w:szCs w:val="22"/>
          <w:lang w:val="fr-CA"/>
        </w:rPr>
        <w:t>[</w:t>
      </w:r>
      <w:r w:rsidR="00160810">
        <w:rPr>
          <w:sz w:val="22"/>
          <w:szCs w:val="22"/>
          <w:lang w:val="fr-CA"/>
        </w:rPr>
        <w:t>Veuillez indiquer la nouvelle option, ainsi que les dates de début et de fin.</w:t>
      </w:r>
      <w:r w:rsidRPr="004D36B1">
        <w:rPr>
          <w:sz w:val="22"/>
          <w:szCs w:val="22"/>
          <w:lang w:val="fr-CA"/>
        </w:rPr>
        <w:t xml:space="preserve">]  </w:t>
      </w:r>
      <w:bookmarkEnd w:id="1"/>
    </w:p>
    <w:p w14:paraId="2023B9DD" w14:textId="24F96A2B" w:rsidR="0075580C" w:rsidRPr="004D36B1" w:rsidRDefault="0075580C" w:rsidP="00E44A1C">
      <w:pPr>
        <w:tabs>
          <w:tab w:val="left" w:pos="1080"/>
        </w:tabs>
        <w:suppressAutoHyphens/>
        <w:spacing w:line="280" w:lineRule="atLeast"/>
        <w:ind w:left="1080" w:hanging="1080"/>
        <w:rPr>
          <w:sz w:val="22"/>
          <w:szCs w:val="22"/>
          <w:lang w:val="fr-CA"/>
        </w:rPr>
      </w:pPr>
    </w:p>
    <w:p w14:paraId="17043B68" w14:textId="77777777" w:rsidR="0075580C" w:rsidRPr="004D36B1" w:rsidRDefault="0075580C" w:rsidP="00195188">
      <w:pPr>
        <w:rPr>
          <w:lang w:val="fr-CA"/>
        </w:rPr>
      </w:pPr>
    </w:p>
    <w:p w14:paraId="1867D46F" w14:textId="77777777" w:rsidR="0075580C" w:rsidRPr="004D36B1" w:rsidRDefault="0075580C" w:rsidP="00195188">
      <w:pPr>
        <w:rPr>
          <w:lang w:val="fr-CA"/>
        </w:rPr>
      </w:pPr>
    </w:p>
    <w:p w14:paraId="2F4BE5BF" w14:textId="244DBB22" w:rsidR="00195188" w:rsidRPr="004D36B1" w:rsidRDefault="004D36B1" w:rsidP="00195188">
      <w:pPr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5220FD24" w14:textId="77777777" w:rsidR="004D36B1" w:rsidRPr="00520711" w:rsidRDefault="004D36B1" w:rsidP="004D36B1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569C419E" w14:textId="77777777" w:rsidR="004D36B1" w:rsidRPr="00520711" w:rsidRDefault="004D36B1" w:rsidP="004D36B1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C26B30E" w14:textId="438E27AF" w:rsidR="00195188" w:rsidRPr="004D36B1" w:rsidRDefault="004D36B1" w:rsidP="004D36B1">
      <w:pPr>
        <w:rPr>
          <w:lang w:val="fr-CA"/>
        </w:rPr>
      </w:pPr>
      <w:r>
        <w:rPr>
          <w:lang w:val="fr-CA"/>
        </w:rPr>
        <w:t>c. c. : syndicat local</w:t>
      </w:r>
    </w:p>
    <w:sectPr w:rsidR="00195188" w:rsidRPr="004D36B1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9EEC" w14:textId="77777777" w:rsidR="003B1EFD" w:rsidRDefault="003B1EFD">
      <w:pPr>
        <w:spacing w:after="0" w:line="240" w:lineRule="auto"/>
      </w:pPr>
      <w:r>
        <w:separator/>
      </w:r>
    </w:p>
  </w:endnote>
  <w:endnote w:type="continuationSeparator" w:id="0">
    <w:p w14:paraId="7879724C" w14:textId="77777777" w:rsidR="003B1EFD" w:rsidRDefault="003B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EEF6" w14:textId="77777777" w:rsidR="003B1EFD" w:rsidRDefault="003B1EFD">
      <w:pPr>
        <w:spacing w:after="0" w:line="240" w:lineRule="auto"/>
      </w:pPr>
      <w:r>
        <w:separator/>
      </w:r>
    </w:p>
  </w:footnote>
  <w:footnote w:type="continuationSeparator" w:id="0">
    <w:p w14:paraId="0707B327" w14:textId="77777777" w:rsidR="003B1EFD" w:rsidRDefault="003B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0542B"/>
    <w:rsid w:val="00160810"/>
    <w:rsid w:val="00195188"/>
    <w:rsid w:val="002975BF"/>
    <w:rsid w:val="002A7B9F"/>
    <w:rsid w:val="003038D9"/>
    <w:rsid w:val="0035414F"/>
    <w:rsid w:val="00391E5D"/>
    <w:rsid w:val="003B1EFD"/>
    <w:rsid w:val="003C1480"/>
    <w:rsid w:val="00447FE4"/>
    <w:rsid w:val="004732C4"/>
    <w:rsid w:val="004A06A6"/>
    <w:rsid w:val="004D36B1"/>
    <w:rsid w:val="00551DDF"/>
    <w:rsid w:val="00605994"/>
    <w:rsid w:val="00657397"/>
    <w:rsid w:val="0072042A"/>
    <w:rsid w:val="00753B69"/>
    <w:rsid w:val="0075580C"/>
    <w:rsid w:val="00877B8D"/>
    <w:rsid w:val="00917D1D"/>
    <w:rsid w:val="009C652C"/>
    <w:rsid w:val="009D0C78"/>
    <w:rsid w:val="00A108CE"/>
    <w:rsid w:val="00AB6350"/>
    <w:rsid w:val="00B83831"/>
    <w:rsid w:val="00BB72FF"/>
    <w:rsid w:val="00C34EFB"/>
    <w:rsid w:val="00C7244C"/>
    <w:rsid w:val="00CC6A04"/>
    <w:rsid w:val="00D954C9"/>
    <w:rsid w:val="00E272BC"/>
    <w:rsid w:val="00E44A1C"/>
    <w:rsid w:val="00E470C3"/>
    <w:rsid w:val="00E52C63"/>
    <w:rsid w:val="00EB254B"/>
    <w:rsid w:val="00F13958"/>
    <w:rsid w:val="00FD0A59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D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675198"/>
    <w:rsid w:val="008432B9"/>
    <w:rsid w:val="00A0425C"/>
    <w:rsid w:val="00C703AE"/>
    <w:rsid w:val="00CE24C7"/>
    <w:rsid w:val="00D0431B"/>
    <w:rsid w:val="00E625EE"/>
    <w:rsid w:val="00E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2017-12-11T19:58:00Z</dcterms:created>
  <dcterms:modified xsi:type="dcterms:W3CDTF">2017-12-11T19:58:00Z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