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  <w15:appearance w15:val="hidden"/>
      </w:sdtPr>
      <w:sdtEndPr/>
      <w:sdtContent>
        <w:p w14:paraId="34D8B7C3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0F6AADC5" w14:textId="77777777" w:rsidR="00E44A1C" w:rsidRPr="00037561" w:rsidRDefault="00551DDF" w:rsidP="00E44A1C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en-CA"/>
        </w:rPr>
      </w:pPr>
      <w:r>
        <w:t>Subject</w:t>
      </w:r>
      <w:r w:rsidR="00391E5D">
        <w:t>:</w:t>
      </w:r>
      <w:r w:rsidR="00447FE4">
        <w:t xml:space="preserve"> </w:t>
      </w:r>
      <w:r w:rsidR="0075580C">
        <w:tab/>
      </w:r>
      <w:r w:rsidR="00E44A1C">
        <w:rPr>
          <w:b/>
          <w:sz w:val="22"/>
          <w:szCs w:val="22"/>
          <w:lang w:val="en-CA"/>
        </w:rPr>
        <w:t>Notice to change an option to extend, without salary, a maternity, paternity or adoption leave</w:t>
      </w:r>
    </w:p>
    <w:p w14:paraId="0A99103F" w14:textId="77777777" w:rsidR="00E44A1C" w:rsidRPr="00037561" w:rsidRDefault="00E44A1C" w:rsidP="00E44A1C">
      <w:pPr>
        <w:suppressAutoHyphens/>
        <w:spacing w:line="280" w:lineRule="atLeast"/>
        <w:rPr>
          <w:b/>
          <w:sz w:val="22"/>
          <w:szCs w:val="22"/>
          <w:lang w:val="en-CA"/>
        </w:rPr>
      </w:pPr>
    </w:p>
    <w:p w14:paraId="00F0E924" w14:textId="77777777" w:rsidR="00E44A1C" w:rsidRPr="005224C1" w:rsidRDefault="00E44A1C" w:rsidP="00E44A1C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Dear Sir or Madam:</w:t>
      </w:r>
    </w:p>
    <w:p w14:paraId="5B3582EF" w14:textId="04609C78" w:rsidR="00E44A1C" w:rsidRPr="00EC010B" w:rsidRDefault="00631C21" w:rsidP="00E44A1C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 am currently</w:t>
      </w:r>
      <w:r w:rsidR="00EB46DD">
        <w:rPr>
          <w:sz w:val="22"/>
          <w:szCs w:val="22"/>
          <w:lang w:val="en-CA"/>
        </w:rPr>
        <w:t xml:space="preserve"> on a leave-of-absence to extend a maternity, paternity or adoption</w:t>
      </w:r>
      <w:bookmarkStart w:id="0" w:name="_GoBack"/>
      <w:bookmarkEnd w:id="0"/>
      <w:r w:rsidR="00E44A1C" w:rsidRPr="00EC010B">
        <w:rPr>
          <w:sz w:val="22"/>
          <w:szCs w:val="22"/>
          <w:lang w:val="en-CA"/>
        </w:rPr>
        <w:t xml:space="preserve"> leave according to option </w:t>
      </w:r>
      <w:r w:rsidR="00E44A1C">
        <w:rPr>
          <w:sz w:val="22"/>
          <w:szCs w:val="22"/>
          <w:lang w:val="en-CA"/>
        </w:rPr>
        <w:t xml:space="preserve">b), d), </w:t>
      </w:r>
      <w:proofErr w:type="spellStart"/>
      <w:r w:rsidR="00E44A1C">
        <w:rPr>
          <w:sz w:val="22"/>
          <w:szCs w:val="22"/>
          <w:lang w:val="en-CA"/>
        </w:rPr>
        <w:t>or e</w:t>
      </w:r>
      <w:proofErr w:type="spellEnd"/>
      <w:r w:rsidR="00E44A1C">
        <w:rPr>
          <w:sz w:val="22"/>
          <w:szCs w:val="22"/>
          <w:lang w:val="en-CA"/>
        </w:rPr>
        <w:t xml:space="preserve">) </w:t>
      </w:r>
      <w:r w:rsidR="00E44A1C" w:rsidRPr="00EC010B">
        <w:rPr>
          <w:sz w:val="22"/>
          <w:szCs w:val="22"/>
          <w:lang w:val="en-CA"/>
        </w:rPr>
        <w:t xml:space="preserve">of </w:t>
      </w:r>
      <w:r w:rsidR="00E44A1C">
        <w:rPr>
          <w:sz w:val="22"/>
          <w:szCs w:val="22"/>
          <w:lang w:val="en-CA"/>
        </w:rPr>
        <w:t>clause 5-13.60</w:t>
      </w:r>
      <w:r w:rsidR="00E44A1C" w:rsidRPr="00EC010B">
        <w:rPr>
          <w:sz w:val="22"/>
          <w:szCs w:val="22"/>
          <w:lang w:val="en-CA"/>
        </w:rPr>
        <w:t>.</w:t>
      </w:r>
    </w:p>
    <w:p w14:paraId="53505568" w14:textId="77777777" w:rsidR="00E44A1C" w:rsidRPr="00EC010B" w:rsidRDefault="00E44A1C" w:rsidP="00E44A1C">
      <w:pPr>
        <w:rPr>
          <w:sz w:val="22"/>
          <w:szCs w:val="22"/>
          <w:lang w:val="en-CA"/>
        </w:rPr>
      </w:pPr>
      <w:r w:rsidRPr="00EC010B">
        <w:rPr>
          <w:sz w:val="22"/>
          <w:szCs w:val="22"/>
          <w:lang w:val="en-CA"/>
        </w:rPr>
        <w:t xml:space="preserve">In conformity with clause </w:t>
      </w:r>
      <w:r>
        <w:rPr>
          <w:sz w:val="22"/>
          <w:szCs w:val="22"/>
          <w:lang w:val="en-CA"/>
        </w:rPr>
        <w:t>5-13.62</w:t>
      </w:r>
      <w:r w:rsidRPr="00EC010B">
        <w:rPr>
          <w:sz w:val="22"/>
          <w:szCs w:val="22"/>
          <w:lang w:val="en-CA"/>
        </w:rPr>
        <w:t xml:space="preserve">, I wish now to change the option which I chose earlier and my new option will be the following for next year:  </w:t>
      </w:r>
    </w:p>
    <w:p w14:paraId="5344D8B9" w14:textId="77777777" w:rsidR="00E44A1C" w:rsidRDefault="00E44A1C" w:rsidP="00E44A1C">
      <w:pPr>
        <w:spacing w:after="0" w:line="240" w:lineRule="auto"/>
        <w:jc w:val="both"/>
        <w:rPr>
          <w:sz w:val="22"/>
          <w:szCs w:val="22"/>
        </w:rPr>
      </w:pPr>
      <w:bookmarkStart w:id="1" w:name="Texte6"/>
      <w:r w:rsidRPr="00EC010B">
        <w:rPr>
          <w:sz w:val="22"/>
          <w:szCs w:val="22"/>
        </w:rPr>
        <w:t xml:space="preserve">[Please indicate the new option with beginning and end dates]  </w:t>
      </w:r>
      <w:bookmarkEnd w:id="1"/>
    </w:p>
    <w:p w14:paraId="2023B9DD" w14:textId="24F96A2B" w:rsidR="0075580C" w:rsidRPr="00E44A1C" w:rsidRDefault="0075580C" w:rsidP="00E44A1C">
      <w:pPr>
        <w:tabs>
          <w:tab w:val="left" w:pos="1080"/>
        </w:tabs>
        <w:suppressAutoHyphens/>
        <w:spacing w:line="280" w:lineRule="atLeast"/>
        <w:ind w:left="1080" w:hanging="1080"/>
        <w:rPr>
          <w:sz w:val="22"/>
          <w:szCs w:val="22"/>
        </w:rPr>
      </w:pPr>
    </w:p>
    <w:p w14:paraId="17043B68" w14:textId="77777777" w:rsidR="0075580C" w:rsidRPr="0075580C" w:rsidRDefault="0075580C" w:rsidP="00195188">
      <w:pPr>
        <w:rPr>
          <w:lang w:val="en-CA"/>
        </w:rPr>
      </w:pPr>
    </w:p>
    <w:p w14:paraId="1867D46F" w14:textId="77777777" w:rsidR="0075580C" w:rsidRDefault="0075580C" w:rsidP="00195188"/>
    <w:p w14:paraId="2F4BE5BF" w14:textId="2D667567" w:rsidR="00195188" w:rsidRDefault="00DC7B0B" w:rsidP="00195188">
      <w:sdt>
        <w:sdtPr>
          <w:alias w:val="Enter Closing:"/>
          <w:tag w:val="Enter Closing:"/>
          <w:id w:val="-325672042"/>
          <w:placeholder>
            <w:docPart w:val="BCCADCEA0D442347B2178587042B4ED4"/>
          </w:placeholder>
          <w:temporary/>
          <w:showingPlcHdr/>
          <w15:appearance w15:val="hidden"/>
        </w:sdtPr>
        <w:sdtEndPr/>
        <w:sdtContent>
          <w:r w:rsidR="00391E5D">
            <w:t>Sincerely,</w:t>
          </w:r>
        </w:sdtContent>
      </w:sdt>
    </w:p>
    <w:p w14:paraId="5E7F6F1F" w14:textId="0DB9A7AE" w:rsidR="00551DDF" w:rsidRPr="009C652C" w:rsidRDefault="00551DDF" w:rsidP="00195188">
      <w:pPr>
        <w:pStyle w:val="Closing"/>
        <w:rPr>
          <w:b/>
        </w:rPr>
      </w:pPr>
      <w:r w:rsidRPr="009C652C">
        <w:rPr>
          <w:b/>
        </w:rPr>
        <w:t xml:space="preserve">Name </w:t>
      </w:r>
    </w:p>
    <w:p w14:paraId="212A426A" w14:textId="63AFE8EA" w:rsidR="00551DDF" w:rsidRPr="00195188" w:rsidRDefault="00195188" w:rsidP="00551DDF">
      <w:pPr>
        <w:rPr>
          <w:b/>
        </w:rPr>
      </w:pPr>
      <w:r w:rsidRPr="00195188">
        <w:rPr>
          <w:b/>
        </w:rPr>
        <w:t>Mailing Address</w:t>
      </w:r>
    </w:p>
    <w:p w14:paraId="2C26B30E" w14:textId="0AF800E2" w:rsidR="00195188" w:rsidRPr="00551DDF" w:rsidRDefault="009C652C" w:rsidP="00551DDF">
      <w:r>
        <w:t>c.c. L</w:t>
      </w:r>
      <w:r w:rsidR="00195188">
        <w:t>ocal union</w:t>
      </w:r>
    </w:p>
    <w:sectPr w:rsidR="00195188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13123" w14:textId="77777777" w:rsidR="00DC7B0B" w:rsidRDefault="00DC7B0B">
      <w:pPr>
        <w:spacing w:after="0" w:line="240" w:lineRule="auto"/>
      </w:pPr>
      <w:r>
        <w:separator/>
      </w:r>
    </w:p>
  </w:endnote>
  <w:endnote w:type="continuationSeparator" w:id="0">
    <w:p w14:paraId="343295C9" w14:textId="77777777" w:rsidR="00DC7B0B" w:rsidRDefault="00D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2B1AB" w14:textId="77777777" w:rsidR="00DC7B0B" w:rsidRDefault="00DC7B0B">
      <w:pPr>
        <w:spacing w:after="0" w:line="240" w:lineRule="auto"/>
      </w:pPr>
      <w:r>
        <w:separator/>
      </w:r>
    </w:p>
  </w:footnote>
  <w:footnote w:type="continuationSeparator" w:id="0">
    <w:p w14:paraId="46E15887" w14:textId="77777777" w:rsidR="00DC7B0B" w:rsidRDefault="00DC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00542B"/>
    <w:rsid w:val="00195188"/>
    <w:rsid w:val="002975BF"/>
    <w:rsid w:val="002A7B9F"/>
    <w:rsid w:val="003038D9"/>
    <w:rsid w:val="0035414F"/>
    <w:rsid w:val="00391E5D"/>
    <w:rsid w:val="003C1480"/>
    <w:rsid w:val="003C237D"/>
    <w:rsid w:val="00447FE4"/>
    <w:rsid w:val="004732C4"/>
    <w:rsid w:val="004A06A6"/>
    <w:rsid w:val="00551DDF"/>
    <w:rsid w:val="00605994"/>
    <w:rsid w:val="00631C21"/>
    <w:rsid w:val="00657397"/>
    <w:rsid w:val="0072042A"/>
    <w:rsid w:val="0075580C"/>
    <w:rsid w:val="00917D1D"/>
    <w:rsid w:val="009C652C"/>
    <w:rsid w:val="009D0C78"/>
    <w:rsid w:val="00A108CE"/>
    <w:rsid w:val="00AB6350"/>
    <w:rsid w:val="00B83831"/>
    <w:rsid w:val="00BB72FF"/>
    <w:rsid w:val="00C34EFB"/>
    <w:rsid w:val="00C7244C"/>
    <w:rsid w:val="00D954C9"/>
    <w:rsid w:val="00DC7B0B"/>
    <w:rsid w:val="00E272BC"/>
    <w:rsid w:val="00E44A1C"/>
    <w:rsid w:val="00E470C3"/>
    <w:rsid w:val="00E52C63"/>
    <w:rsid w:val="00EB254B"/>
    <w:rsid w:val="00EB46DD"/>
    <w:rsid w:val="00F13958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E625EE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675198"/>
    <w:rsid w:val="008432B9"/>
    <w:rsid w:val="00A0425C"/>
    <w:rsid w:val="00B909C6"/>
    <w:rsid w:val="00C703AE"/>
    <w:rsid w:val="00C9085D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1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2017-12-11T18:29:00Z</dcterms:created>
  <dcterms:modified xsi:type="dcterms:W3CDTF">2017-12-11T18:29:00Z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