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2F1F1E" w:rsidRDefault="00391E5D">
      <w:pPr>
        <w:pStyle w:val="Name"/>
        <w:rPr>
          <w:lang w:val="fr-CA"/>
        </w:rPr>
      </w:pPr>
    </w:p>
    <w:p w14:paraId="6EA7E5B9" w14:textId="77777777" w:rsidR="00827B5F" w:rsidRPr="002F1F1E" w:rsidRDefault="002975BF" w:rsidP="00827B5F">
      <w:pPr>
        <w:pStyle w:val="ContactInfo"/>
        <w:rPr>
          <w:lang w:val="fr-CA"/>
        </w:rPr>
      </w:pPr>
      <w:r w:rsidRPr="002F1F1E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2F1F1E" w:rsidRDefault="0008166F" w:rsidP="00827B5F">
      <w:pPr>
        <w:pStyle w:val="ContactInfo"/>
        <w:rPr>
          <w:szCs w:val="24"/>
          <w:lang w:val="fr-CA"/>
        </w:rPr>
      </w:pPr>
      <w:sdt>
        <w:sdtPr>
          <w:rPr>
            <w:lang w:val="fr-CA"/>
          </w:r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</w:sdtPr>
        <w:sdtEndPr/>
        <w:sdtContent>
          <w:r w:rsidR="00391E5D" w:rsidRPr="002F1F1E">
            <w:rPr>
              <w:lang w:val="fr-CA"/>
            </w:rPr>
            <w:t>Date</w:t>
          </w:r>
        </w:sdtContent>
      </w:sdt>
    </w:p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14916D26" w:rsidR="00391E5D" w:rsidRPr="002F1F1E" w:rsidRDefault="002F1F1E">
          <w:pPr>
            <w:pStyle w:val="Address"/>
            <w:rPr>
              <w:lang w:val="fr-CA"/>
            </w:rPr>
          </w:pPr>
          <w:r w:rsidRPr="002F1F1E">
            <w:rPr>
              <w:lang w:val="fr-CA"/>
            </w:rPr>
            <w:t>Destinataire</w:t>
          </w:r>
        </w:p>
      </w:sdtContent>
    </w:sdt>
    <w:p w14:paraId="4058B17E" w14:textId="59FE847D" w:rsidR="00F611EC" w:rsidRPr="002F1F1E" w:rsidRDefault="002F1F1E" w:rsidP="00F611EC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2F1F1E">
        <w:rPr>
          <w:lang w:val="fr-CA"/>
        </w:rPr>
        <w:t>:</w:t>
      </w:r>
      <w:r w:rsidR="00551DDF" w:rsidRPr="002F1F1E">
        <w:rPr>
          <w:lang w:val="fr-CA"/>
        </w:rPr>
        <w:t xml:space="preserve"> </w:t>
      </w:r>
      <w:r w:rsidR="0035297B">
        <w:rPr>
          <w:lang w:val="fr-CA"/>
        </w:rPr>
        <w:tab/>
      </w:r>
      <w:bookmarkStart w:id="0" w:name="_GoBack"/>
      <w:bookmarkEnd w:id="0"/>
      <w:r w:rsidR="0035297B">
        <w:rPr>
          <w:b/>
          <w:sz w:val="22"/>
          <w:szCs w:val="22"/>
          <w:lang w:val="fr-CA"/>
        </w:rPr>
        <w:t>Avis</w:t>
      </w:r>
      <w:r>
        <w:rPr>
          <w:b/>
          <w:sz w:val="22"/>
          <w:szCs w:val="22"/>
          <w:lang w:val="fr-CA"/>
        </w:rPr>
        <w:t xml:space="preserve"> de congé pour l’adoption de l’enfant de la conjointe ou du conjoint</w:t>
      </w:r>
      <w:r w:rsidR="0035297B">
        <w:rPr>
          <w:b/>
          <w:sz w:val="22"/>
          <w:szCs w:val="22"/>
          <w:lang w:val="fr-CA"/>
        </w:rPr>
        <w:t xml:space="preserve"> (durée maximale de cinq jours ouvrables, dont seuls les deux premiers sont avec traitement)</w:t>
      </w:r>
    </w:p>
    <w:p w14:paraId="74EF31B6" w14:textId="77777777" w:rsidR="00F611EC" w:rsidRPr="002F1F1E" w:rsidRDefault="00F611EC" w:rsidP="00F611EC">
      <w:pPr>
        <w:rPr>
          <w:b/>
          <w:sz w:val="22"/>
          <w:szCs w:val="22"/>
          <w:lang w:val="fr-CA"/>
        </w:rPr>
      </w:pPr>
    </w:p>
    <w:p w14:paraId="3E56C142" w14:textId="13E8FBC3" w:rsidR="00F611EC" w:rsidRPr="002F1F1E" w:rsidRDefault="002F1F1E" w:rsidP="00F611E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4FBB59BC" w14:textId="07AC661C" w:rsidR="00F611EC" w:rsidRPr="002F1F1E" w:rsidRDefault="004E7B2E" w:rsidP="00F611E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Par la présente, conformément à la </w:t>
      </w:r>
      <w:r w:rsidR="005D49CC">
        <w:rPr>
          <w:sz w:val="22"/>
          <w:szCs w:val="22"/>
          <w:lang w:val="fr-CA"/>
        </w:rPr>
        <w:t xml:space="preserve">clause </w:t>
      </w:r>
      <w:r w:rsidR="00F611EC" w:rsidRPr="002F1F1E">
        <w:rPr>
          <w:sz w:val="22"/>
          <w:szCs w:val="22"/>
          <w:lang w:val="fr-CA"/>
        </w:rPr>
        <w:t xml:space="preserve">5-13.49, </w:t>
      </w:r>
      <w:r>
        <w:rPr>
          <w:sz w:val="22"/>
          <w:szCs w:val="22"/>
          <w:lang w:val="fr-CA"/>
        </w:rPr>
        <w:t xml:space="preserve">je vous informe que je serai </w:t>
      </w:r>
      <w:r w:rsidR="00FD5DCC">
        <w:rPr>
          <w:sz w:val="22"/>
          <w:szCs w:val="22"/>
          <w:lang w:val="fr-CA"/>
        </w:rPr>
        <w:t>en congé d’adoption lors de</w:t>
      </w:r>
      <w:r w:rsidR="005D49CC">
        <w:rPr>
          <w:sz w:val="22"/>
          <w:szCs w:val="22"/>
          <w:lang w:val="fr-CA"/>
        </w:rPr>
        <w:t>s</w:t>
      </w:r>
      <w:r w:rsidR="00FD5DCC">
        <w:rPr>
          <w:sz w:val="22"/>
          <w:szCs w:val="22"/>
          <w:lang w:val="fr-CA"/>
        </w:rPr>
        <w:t xml:space="preserve"> date</w:t>
      </w:r>
      <w:r w:rsidR="005D49CC">
        <w:rPr>
          <w:sz w:val="22"/>
          <w:szCs w:val="22"/>
          <w:lang w:val="fr-CA"/>
        </w:rPr>
        <w:t>s</w:t>
      </w:r>
      <w:r w:rsidR="00FD5DCC">
        <w:rPr>
          <w:sz w:val="22"/>
          <w:szCs w:val="22"/>
          <w:lang w:val="fr-CA"/>
        </w:rPr>
        <w:t xml:space="preserve"> suivantes </w:t>
      </w:r>
      <w:r w:rsidR="00F611EC" w:rsidRPr="002F1F1E">
        <w:rPr>
          <w:sz w:val="22"/>
          <w:szCs w:val="22"/>
          <w:lang w:val="fr-CA"/>
        </w:rPr>
        <w:t xml:space="preserve">: </w:t>
      </w:r>
      <w:r w:rsidR="00DD05EE" w:rsidRPr="002F1F1E">
        <w:rPr>
          <w:sz w:val="22"/>
          <w:szCs w:val="22"/>
          <w:lang w:val="fr-CA"/>
        </w:rPr>
        <w:t>__________</w:t>
      </w:r>
      <w:r w:rsidR="005D49CC">
        <w:rPr>
          <w:sz w:val="22"/>
          <w:szCs w:val="22"/>
          <w:lang w:val="fr-CA"/>
        </w:rPr>
        <w:t>.</w:t>
      </w:r>
    </w:p>
    <w:p w14:paraId="641DC331" w14:textId="339E1E1A" w:rsidR="00F611EC" w:rsidRDefault="00522823" w:rsidP="00522823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 cas échéant, pour la ou le</w:t>
      </w:r>
      <w:r w:rsidR="00FD5DCC">
        <w:rPr>
          <w:sz w:val="22"/>
          <w:szCs w:val="22"/>
          <w:lang w:val="fr-CA"/>
        </w:rPr>
        <w:t xml:space="preserve">s journées </w:t>
      </w:r>
      <w:r>
        <w:rPr>
          <w:sz w:val="22"/>
          <w:szCs w:val="22"/>
          <w:lang w:val="fr-CA"/>
        </w:rPr>
        <w:t>de ce congé qui seront sans traitement</w:t>
      </w:r>
      <w:r w:rsidR="00F611EC" w:rsidRPr="002F1F1E">
        <w:rPr>
          <w:sz w:val="22"/>
          <w:szCs w:val="22"/>
          <w:lang w:val="fr-CA"/>
        </w:rPr>
        <w:t>,</w:t>
      </w:r>
      <w:r w:rsidRPr="00522823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je souhaite </w:t>
      </w:r>
      <w:r w:rsidRPr="00520711">
        <w:rPr>
          <w:rFonts w:asciiTheme="majorHAnsi" w:hAnsiTheme="majorHAnsi" w:cstheme="majorHAnsi"/>
          <w:sz w:val="22"/>
          <w:szCs w:val="22"/>
          <w:lang w:val="fr-CA"/>
        </w:rPr>
        <w:t>continuer à participer aux régimes d’as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surance qui me sont applicables </w:t>
      </w:r>
      <w:r w:rsidRPr="00520711">
        <w:rPr>
          <w:rFonts w:asciiTheme="majorHAnsi" w:hAnsiTheme="majorHAnsi" w:cstheme="majorHAnsi"/>
          <w:sz w:val="22"/>
          <w:szCs w:val="22"/>
          <w:lang w:val="fr-CA"/>
        </w:rPr>
        <w:t xml:space="preserve">et 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à </w:t>
      </w:r>
      <w:r w:rsidRPr="00520711">
        <w:rPr>
          <w:rFonts w:asciiTheme="majorHAnsi" w:hAnsiTheme="majorHAnsi" w:cstheme="majorHAnsi"/>
          <w:sz w:val="22"/>
          <w:szCs w:val="22"/>
          <w:lang w:val="fr-CA"/>
        </w:rPr>
        <w:t>en verser l</w:t>
      </w:r>
      <w:r w:rsidR="005D49CC">
        <w:rPr>
          <w:rFonts w:asciiTheme="majorHAnsi" w:hAnsiTheme="majorHAnsi" w:cstheme="majorHAnsi"/>
          <w:sz w:val="22"/>
          <w:szCs w:val="22"/>
          <w:lang w:val="fr-CA"/>
        </w:rPr>
        <w:t>es</w:t>
      </w:r>
      <w:r w:rsidRPr="0052071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fr-CA"/>
        </w:rPr>
        <w:t>primes</w:t>
      </w:r>
      <w:r>
        <w:rPr>
          <w:sz w:val="22"/>
          <w:szCs w:val="22"/>
          <w:lang w:val="fr-CA"/>
        </w:rPr>
        <w:t>.</w:t>
      </w:r>
    </w:p>
    <w:p w14:paraId="28DD99ED" w14:textId="77777777" w:rsidR="00522823" w:rsidRPr="00522823" w:rsidRDefault="00522823" w:rsidP="005228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  <w:lang w:val="fr-CA"/>
        </w:rPr>
      </w:pPr>
    </w:p>
    <w:p w14:paraId="055DA77E" w14:textId="54F31539" w:rsidR="00F611EC" w:rsidRPr="002F1F1E" w:rsidRDefault="000F7750" w:rsidP="00F611E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Vous trouverez ci-joint une preuve de l’adoption.</w:t>
      </w:r>
    </w:p>
    <w:p w14:paraId="67084A3D" w14:textId="2158D205" w:rsidR="00B60F45" w:rsidRPr="002F1F1E" w:rsidRDefault="000F7750" w:rsidP="00B60F45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Veuillez agréer, Madame ou Monsieur, mes salutations distinguées.</w:t>
      </w:r>
    </w:p>
    <w:p w14:paraId="4EC59DE4" w14:textId="77777777" w:rsidR="000F7750" w:rsidRPr="00520711" w:rsidRDefault="000F7750" w:rsidP="000F7750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0E4708A6" w14:textId="77777777" w:rsidR="000F7750" w:rsidRPr="00520711" w:rsidRDefault="000F7750" w:rsidP="000F7750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56239375" w:rsidR="00551DDF" w:rsidRPr="002F1F1E" w:rsidRDefault="000F7750" w:rsidP="000F7750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2F1F1E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4A10" w14:textId="77777777" w:rsidR="0008166F" w:rsidRDefault="0008166F">
      <w:pPr>
        <w:spacing w:after="0" w:line="240" w:lineRule="auto"/>
      </w:pPr>
      <w:r>
        <w:separator/>
      </w:r>
    </w:p>
  </w:endnote>
  <w:endnote w:type="continuationSeparator" w:id="0">
    <w:p w14:paraId="2D6DD989" w14:textId="77777777" w:rsidR="0008166F" w:rsidRDefault="0008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213B" w14:textId="77777777" w:rsidR="0008166F" w:rsidRDefault="0008166F">
      <w:pPr>
        <w:spacing w:after="0" w:line="240" w:lineRule="auto"/>
      </w:pPr>
      <w:r>
        <w:separator/>
      </w:r>
    </w:p>
  </w:footnote>
  <w:footnote w:type="continuationSeparator" w:id="0">
    <w:p w14:paraId="26952094" w14:textId="77777777" w:rsidR="0008166F" w:rsidRDefault="0008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8166F"/>
    <w:rsid w:val="000F7750"/>
    <w:rsid w:val="002975BF"/>
    <w:rsid w:val="002A7B9F"/>
    <w:rsid w:val="002F1F1E"/>
    <w:rsid w:val="003038D9"/>
    <w:rsid w:val="0035297B"/>
    <w:rsid w:val="0035414F"/>
    <w:rsid w:val="00391E5D"/>
    <w:rsid w:val="00460661"/>
    <w:rsid w:val="004A3CB7"/>
    <w:rsid w:val="004E7B2E"/>
    <w:rsid w:val="00522823"/>
    <w:rsid w:val="00551DDF"/>
    <w:rsid w:val="005D49CC"/>
    <w:rsid w:val="00605994"/>
    <w:rsid w:val="00657397"/>
    <w:rsid w:val="00827B5F"/>
    <w:rsid w:val="00917D1D"/>
    <w:rsid w:val="009D0C78"/>
    <w:rsid w:val="009E390B"/>
    <w:rsid w:val="00B60F45"/>
    <w:rsid w:val="00B83831"/>
    <w:rsid w:val="00CE68C8"/>
    <w:rsid w:val="00D11360"/>
    <w:rsid w:val="00DD05EE"/>
    <w:rsid w:val="00F611EC"/>
    <w:rsid w:val="00FD0A59"/>
    <w:rsid w:val="00FD2C93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2E0A88"/>
    <w:rsid w:val="0080060A"/>
    <w:rsid w:val="00A4084E"/>
    <w:rsid w:val="00D0431B"/>
    <w:rsid w:val="00F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2017-12-11T19:54:00Z</dcterms:created>
  <dcterms:modified xsi:type="dcterms:W3CDTF">2017-12-11T19:54:00Z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