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6EA7E5B9" w14:textId="77777777" w:rsidR="00827B5F" w:rsidRDefault="002975BF" w:rsidP="00827B5F">
      <w:pPr>
        <w:pStyle w:val="ContactInfo"/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827B5F" w:rsidRDefault="002A3D3D" w:rsidP="00827B5F">
      <w:pPr>
        <w:pStyle w:val="ContactInfo"/>
        <w:rPr>
          <w:szCs w:val="24"/>
        </w:rPr>
      </w:pPr>
      <w:sdt>
        <w:sdt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  <w15:appearance w15:val="hidden"/>
        </w:sdtPr>
        <w:sdtEndPr/>
        <w:sdtContent>
          <w:r w:rsidR="00391E5D">
            <w:t>Date</w:t>
          </w:r>
        </w:sdtContent>
      </w:sdt>
    </w:p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4058B17E" w14:textId="12F8E30F" w:rsidR="00F611EC" w:rsidRPr="00FE537C" w:rsidRDefault="00551DDF" w:rsidP="00F611EC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>
        <w:t xml:space="preserve"> </w:t>
      </w:r>
      <w:r w:rsidR="00B56893">
        <w:rPr>
          <w:b/>
          <w:sz w:val="22"/>
          <w:szCs w:val="22"/>
          <w:lang w:val="en-CA"/>
        </w:rPr>
        <w:t xml:space="preserve">Notice </w:t>
      </w:r>
      <w:r w:rsidR="00F611EC">
        <w:rPr>
          <w:b/>
          <w:sz w:val="22"/>
          <w:szCs w:val="22"/>
          <w:lang w:val="en-CA"/>
        </w:rPr>
        <w:t>for leave for the adoption of a spouse’s child</w:t>
      </w:r>
      <w:r w:rsidR="00B56893">
        <w:rPr>
          <w:b/>
          <w:sz w:val="22"/>
          <w:szCs w:val="22"/>
          <w:lang w:val="en-CA"/>
        </w:rPr>
        <w:t xml:space="preserve"> (maximum of five working days of leave, which only the first two shall be paid)</w:t>
      </w:r>
      <w:bookmarkStart w:id="0" w:name="_GoBack"/>
      <w:bookmarkEnd w:id="0"/>
    </w:p>
    <w:p w14:paraId="74EF31B6" w14:textId="77777777" w:rsidR="00F611EC" w:rsidRDefault="00F611EC" w:rsidP="00F611EC">
      <w:pPr>
        <w:rPr>
          <w:b/>
          <w:sz w:val="22"/>
          <w:szCs w:val="22"/>
          <w:lang w:val="en-CA"/>
        </w:rPr>
      </w:pPr>
    </w:p>
    <w:p w14:paraId="3E56C142" w14:textId="77777777" w:rsidR="00F611EC" w:rsidRPr="00905FAF" w:rsidRDefault="00F611EC" w:rsidP="00F611EC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4FBB59BC" w14:textId="211227FF" w:rsidR="00F611EC" w:rsidRPr="00E06D59" w:rsidRDefault="00F611EC" w:rsidP="00F611EC">
      <w:pPr>
        <w:rPr>
          <w:sz w:val="22"/>
          <w:szCs w:val="22"/>
          <w:lang w:val="en-CA"/>
        </w:rPr>
      </w:pPr>
      <w:r w:rsidRPr="00E06D59">
        <w:rPr>
          <w:sz w:val="22"/>
          <w:szCs w:val="22"/>
          <w:lang w:val="en-CA"/>
        </w:rPr>
        <w:t>This is to inform you, in conformity with c</w:t>
      </w:r>
      <w:r>
        <w:rPr>
          <w:sz w:val="22"/>
          <w:szCs w:val="22"/>
          <w:lang w:val="en-CA"/>
        </w:rPr>
        <w:t>lause 5-13.49</w:t>
      </w:r>
      <w:r w:rsidRPr="00E06D59">
        <w:rPr>
          <w:sz w:val="22"/>
          <w:szCs w:val="22"/>
          <w:lang w:val="en-CA"/>
        </w:rPr>
        <w:t>, that I will be absent for an adoption on the following da</w:t>
      </w:r>
      <w:r>
        <w:rPr>
          <w:sz w:val="22"/>
          <w:szCs w:val="22"/>
          <w:lang w:val="en-CA"/>
        </w:rPr>
        <w:t>tes</w:t>
      </w:r>
      <w:r w:rsidRPr="00E06D59">
        <w:rPr>
          <w:sz w:val="22"/>
          <w:szCs w:val="22"/>
          <w:lang w:val="en-CA"/>
        </w:rPr>
        <w:t xml:space="preserve">: </w:t>
      </w:r>
      <w:r w:rsidR="00DD05EE">
        <w:rPr>
          <w:sz w:val="22"/>
          <w:szCs w:val="22"/>
          <w:lang w:val="en-CA"/>
        </w:rPr>
        <w:t>__________</w:t>
      </w:r>
    </w:p>
    <w:p w14:paraId="641DC331" w14:textId="77777777" w:rsidR="00F611EC" w:rsidRPr="00C029F0" w:rsidRDefault="00F611EC" w:rsidP="00F611EC">
      <w:pPr>
        <w:rPr>
          <w:sz w:val="22"/>
          <w:szCs w:val="22"/>
          <w:lang w:val="en-CA"/>
        </w:rPr>
      </w:pPr>
      <w:r w:rsidRPr="006673F2">
        <w:rPr>
          <w:sz w:val="22"/>
          <w:szCs w:val="22"/>
          <w:lang w:val="en-CA"/>
        </w:rPr>
        <w:t xml:space="preserve">If </w:t>
      </w:r>
      <w:r>
        <w:rPr>
          <w:sz w:val="22"/>
          <w:szCs w:val="22"/>
          <w:lang w:val="en-CA"/>
        </w:rPr>
        <w:t>applicable</w:t>
      </w:r>
      <w:r w:rsidRPr="006673F2">
        <w:rPr>
          <w:sz w:val="22"/>
          <w:szCs w:val="22"/>
          <w:lang w:val="en-CA"/>
        </w:rPr>
        <w:t xml:space="preserve">, for the day or days </w:t>
      </w:r>
      <w:r>
        <w:rPr>
          <w:sz w:val="22"/>
          <w:szCs w:val="22"/>
          <w:lang w:val="en-CA"/>
        </w:rPr>
        <w:t>of this leave which will be un</w:t>
      </w:r>
      <w:r w:rsidRPr="006673F2">
        <w:rPr>
          <w:sz w:val="22"/>
          <w:szCs w:val="22"/>
          <w:lang w:val="en-CA"/>
        </w:rPr>
        <w:t xml:space="preserve">paid, I wish to continue to participate in the insurance plans for which I am eligible and to pay my contribution. </w:t>
      </w:r>
      <w:r>
        <w:rPr>
          <w:sz w:val="22"/>
          <w:szCs w:val="22"/>
          <w:lang w:val="en-CA"/>
        </w:rPr>
        <w:t xml:space="preserve"> </w:t>
      </w:r>
    </w:p>
    <w:p w14:paraId="055DA77E" w14:textId="77777777" w:rsidR="00F611EC" w:rsidRPr="00197D33" w:rsidRDefault="00F611EC" w:rsidP="00F611EC">
      <w:pPr>
        <w:rPr>
          <w:sz w:val="22"/>
          <w:szCs w:val="22"/>
        </w:rPr>
      </w:pPr>
      <w:r>
        <w:rPr>
          <w:sz w:val="22"/>
          <w:szCs w:val="22"/>
          <w:lang w:val="en-CA"/>
        </w:rPr>
        <w:t>Attache</w:t>
      </w:r>
      <w:r w:rsidRPr="006673F2">
        <w:rPr>
          <w:sz w:val="22"/>
          <w:szCs w:val="22"/>
          <w:lang w:val="en-CA"/>
        </w:rPr>
        <w:t>d</w:t>
      </w:r>
      <w:r>
        <w:rPr>
          <w:sz w:val="22"/>
          <w:szCs w:val="22"/>
          <w:lang w:val="en-CA"/>
        </w:rPr>
        <w:t xml:space="preserve"> </w:t>
      </w:r>
      <w:r w:rsidRPr="006673F2">
        <w:rPr>
          <w:sz w:val="22"/>
          <w:szCs w:val="22"/>
          <w:lang w:val="en-CA"/>
        </w:rPr>
        <w:t xml:space="preserve">is a document providing proof of the adoption. </w:t>
      </w:r>
      <w:r>
        <w:rPr>
          <w:sz w:val="22"/>
          <w:szCs w:val="22"/>
          <w:lang w:val="en-CA"/>
        </w:rPr>
        <w:t xml:space="preserve"> </w:t>
      </w:r>
    </w:p>
    <w:p w14:paraId="67084A3D" w14:textId="1D56EB20" w:rsidR="00B60F45" w:rsidRPr="00A5080B" w:rsidRDefault="00B60F45" w:rsidP="00B60F4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Sincerely,</w:t>
      </w:r>
    </w:p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257C" w14:textId="77777777" w:rsidR="002A3D3D" w:rsidRDefault="002A3D3D">
      <w:pPr>
        <w:spacing w:after="0" w:line="240" w:lineRule="auto"/>
      </w:pPr>
      <w:r>
        <w:separator/>
      </w:r>
    </w:p>
  </w:endnote>
  <w:endnote w:type="continuationSeparator" w:id="0">
    <w:p w14:paraId="342BBD26" w14:textId="77777777" w:rsidR="002A3D3D" w:rsidRDefault="002A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D306" w14:textId="77777777" w:rsidR="002A3D3D" w:rsidRDefault="002A3D3D">
      <w:pPr>
        <w:spacing w:after="0" w:line="240" w:lineRule="auto"/>
      </w:pPr>
      <w:r>
        <w:separator/>
      </w:r>
    </w:p>
  </w:footnote>
  <w:footnote w:type="continuationSeparator" w:id="0">
    <w:p w14:paraId="32347701" w14:textId="77777777" w:rsidR="002A3D3D" w:rsidRDefault="002A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3D3D"/>
    <w:rsid w:val="002A7B9F"/>
    <w:rsid w:val="003038D9"/>
    <w:rsid w:val="0035414F"/>
    <w:rsid w:val="00391E5D"/>
    <w:rsid w:val="004A3CB7"/>
    <w:rsid w:val="00551DDF"/>
    <w:rsid w:val="00605994"/>
    <w:rsid w:val="00657397"/>
    <w:rsid w:val="00827B5F"/>
    <w:rsid w:val="00917D1D"/>
    <w:rsid w:val="009D0C78"/>
    <w:rsid w:val="00B56893"/>
    <w:rsid w:val="00B60F45"/>
    <w:rsid w:val="00B83831"/>
    <w:rsid w:val="00CE68C8"/>
    <w:rsid w:val="00D11360"/>
    <w:rsid w:val="00DD05EE"/>
    <w:rsid w:val="00F611EC"/>
    <w:rsid w:val="00FD0A59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2E0A88"/>
    <w:rsid w:val="0078531B"/>
    <w:rsid w:val="00A4084E"/>
    <w:rsid w:val="00D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2017-12-11T18:25:00Z</dcterms:created>
  <dcterms:modified xsi:type="dcterms:W3CDTF">2017-12-11T18:25:00Z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