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520711" w:rsidRDefault="00391E5D">
      <w:pPr>
        <w:pStyle w:val="Name"/>
        <w:rPr>
          <w:lang w:val="fr-CA"/>
        </w:rPr>
      </w:pPr>
    </w:p>
    <w:p w14:paraId="6EA7E5B9" w14:textId="77777777" w:rsidR="00827B5F" w:rsidRPr="00520711" w:rsidRDefault="002975BF" w:rsidP="00827B5F">
      <w:pPr>
        <w:pStyle w:val="ContactInfo"/>
        <w:rPr>
          <w:lang w:val="fr-CA"/>
        </w:rPr>
      </w:pPr>
      <w:r w:rsidRPr="00520711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520711" w:rsidRDefault="009A2E8C" w:rsidP="00827B5F">
      <w:pPr>
        <w:pStyle w:val="ContactInfo"/>
        <w:rPr>
          <w:szCs w:val="24"/>
          <w:lang w:val="fr-CA"/>
        </w:rPr>
      </w:pPr>
      <w:sdt>
        <w:sdtPr>
          <w:rPr>
            <w:lang w:val="fr-CA"/>
          </w:r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</w:sdtPr>
        <w:sdtEndPr/>
        <w:sdtContent>
          <w:r w:rsidR="00391E5D" w:rsidRPr="00520711">
            <w:rPr>
              <w:lang w:val="fr-CA"/>
            </w:rPr>
            <w:t>Date</w:t>
          </w:r>
        </w:sdtContent>
      </w:sdt>
    </w:p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5578BD3A" w:rsidR="00391E5D" w:rsidRPr="00520711" w:rsidRDefault="00520711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3540917E" w14:textId="7CA0070D" w:rsidR="00CE68C8" w:rsidRPr="00520711" w:rsidRDefault="00520711" w:rsidP="00CE68C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fr-CA"/>
        </w:rPr>
      </w:pPr>
      <w:r>
        <w:rPr>
          <w:lang w:val="fr-CA"/>
        </w:rPr>
        <w:t>Objet </w:t>
      </w:r>
      <w:r w:rsidR="00391E5D" w:rsidRPr="00520711">
        <w:rPr>
          <w:lang w:val="fr-CA"/>
        </w:rPr>
        <w:t>:</w:t>
      </w:r>
      <w:r w:rsidR="00551DDF" w:rsidRPr="00520711">
        <w:rPr>
          <w:lang w:val="fr-CA"/>
        </w:rPr>
        <w:t xml:space="preserve"> </w:t>
      </w:r>
      <w:r w:rsidR="004C34E2">
        <w:rPr>
          <w:b/>
          <w:sz w:val="22"/>
          <w:szCs w:val="22"/>
          <w:lang w:val="fr-CA"/>
        </w:rPr>
        <w:t>Avis</w:t>
      </w:r>
      <w:bookmarkStart w:id="0" w:name="_GoBack"/>
      <w:bookmarkEnd w:id="0"/>
      <w:r>
        <w:rPr>
          <w:b/>
          <w:sz w:val="22"/>
          <w:szCs w:val="22"/>
          <w:lang w:val="fr-CA"/>
        </w:rPr>
        <w:t xml:space="preserve"> de congé d’adoption</w:t>
      </w:r>
      <w:r w:rsidR="00CE68C8" w:rsidRPr="00520711">
        <w:rPr>
          <w:b/>
          <w:sz w:val="22"/>
          <w:szCs w:val="22"/>
          <w:lang w:val="fr-CA"/>
        </w:rPr>
        <w:t xml:space="preserve"> (</w:t>
      </w:r>
      <w:r>
        <w:rPr>
          <w:b/>
          <w:sz w:val="22"/>
          <w:szCs w:val="22"/>
          <w:lang w:val="fr-CA"/>
        </w:rPr>
        <w:t>cinq semaines</w:t>
      </w:r>
      <w:r w:rsidR="00CE68C8" w:rsidRPr="00520711">
        <w:rPr>
          <w:b/>
          <w:sz w:val="22"/>
          <w:szCs w:val="22"/>
          <w:lang w:val="fr-CA"/>
        </w:rPr>
        <w:t>)</w:t>
      </w:r>
    </w:p>
    <w:p w14:paraId="091A6CBD" w14:textId="77777777" w:rsidR="00CE68C8" w:rsidRPr="00520711" w:rsidRDefault="00CE68C8" w:rsidP="00CE68C8">
      <w:pPr>
        <w:suppressAutoHyphens/>
        <w:spacing w:line="280" w:lineRule="atLeast"/>
        <w:rPr>
          <w:b/>
          <w:sz w:val="22"/>
          <w:szCs w:val="22"/>
          <w:lang w:val="fr-CA"/>
        </w:rPr>
      </w:pPr>
    </w:p>
    <w:p w14:paraId="4A105921" w14:textId="70E02E69" w:rsidR="00CE68C8" w:rsidRPr="00520711" w:rsidRDefault="00520711" w:rsidP="00CE68C8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Madame ou Monsieur,</w:t>
      </w:r>
    </w:p>
    <w:p w14:paraId="703829D1" w14:textId="77777777" w:rsidR="00CE68C8" w:rsidRPr="00520711" w:rsidRDefault="00CE68C8" w:rsidP="00CE68C8">
      <w:pPr>
        <w:suppressAutoHyphens/>
        <w:spacing w:line="280" w:lineRule="atLeast"/>
        <w:rPr>
          <w:lang w:val="fr-CA"/>
        </w:rPr>
      </w:pPr>
    </w:p>
    <w:p w14:paraId="35507A5B" w14:textId="657EBFA4" w:rsidR="00CE68C8" w:rsidRPr="00520711" w:rsidRDefault="00520711" w:rsidP="00CE68C8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Conformément à la clause </w:t>
      </w:r>
      <w:r w:rsidR="00CE68C8" w:rsidRPr="00520711">
        <w:rPr>
          <w:sz w:val="22"/>
          <w:szCs w:val="22"/>
          <w:lang w:val="fr-CA"/>
        </w:rPr>
        <w:t xml:space="preserve">5-13.46, </w:t>
      </w:r>
      <w:r>
        <w:rPr>
          <w:sz w:val="22"/>
          <w:szCs w:val="22"/>
          <w:lang w:val="fr-CA"/>
        </w:rPr>
        <w:t xml:space="preserve">je souhaite vous informer que je serai en congé d’adoption de cinq semaines </w:t>
      </w:r>
      <w:bookmarkStart w:id="1" w:name="Texte6"/>
      <w:r>
        <w:rPr>
          <w:sz w:val="22"/>
          <w:szCs w:val="22"/>
          <w:lang w:val="fr-CA"/>
        </w:rPr>
        <w:t xml:space="preserve">du </w:t>
      </w:r>
      <w:r w:rsidR="00CE68C8" w:rsidRPr="00520711">
        <w:rPr>
          <w:sz w:val="22"/>
          <w:szCs w:val="22"/>
          <w:lang w:val="fr-CA"/>
        </w:rPr>
        <w:t xml:space="preserve">__________ </w:t>
      </w:r>
      <w:bookmarkEnd w:id="1"/>
      <w:r>
        <w:rPr>
          <w:sz w:val="22"/>
          <w:szCs w:val="22"/>
          <w:lang w:val="fr-CA"/>
        </w:rPr>
        <w:t>au</w:t>
      </w:r>
      <w:r w:rsidR="00CE68C8" w:rsidRPr="00520711">
        <w:rPr>
          <w:sz w:val="22"/>
          <w:szCs w:val="22"/>
          <w:lang w:val="fr-CA"/>
        </w:rPr>
        <w:t xml:space="preserve"> __________.</w:t>
      </w:r>
    </w:p>
    <w:p w14:paraId="7CF58970" w14:textId="1AE464CE" w:rsidR="00520711" w:rsidRPr="00520711" w:rsidRDefault="00520711" w:rsidP="00520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Je souhaite</w:t>
      </w:r>
      <w:r w:rsidRPr="00520711">
        <w:rPr>
          <w:rFonts w:asciiTheme="majorHAnsi" w:hAnsiTheme="majorHAnsi" w:cstheme="majorHAnsi"/>
          <w:sz w:val="22"/>
          <w:szCs w:val="22"/>
          <w:lang w:val="fr-CA"/>
        </w:rPr>
        <w:t xml:space="preserve"> également continuer à participer aux régimes d’assurance qui me sont applicables</w:t>
      </w:r>
    </w:p>
    <w:p w14:paraId="2FCE2FD7" w14:textId="16F34BC9" w:rsidR="00CE68C8" w:rsidRPr="00520711" w:rsidRDefault="00520711" w:rsidP="00520711">
      <w:pPr>
        <w:rPr>
          <w:sz w:val="22"/>
          <w:szCs w:val="22"/>
          <w:lang w:val="fr-CA"/>
        </w:rPr>
      </w:pPr>
      <w:proofErr w:type="gramStart"/>
      <w:r w:rsidRPr="00520711">
        <w:rPr>
          <w:rFonts w:asciiTheme="majorHAnsi" w:hAnsiTheme="majorHAnsi" w:cstheme="majorHAnsi"/>
          <w:sz w:val="22"/>
          <w:szCs w:val="22"/>
          <w:lang w:val="fr-CA"/>
        </w:rPr>
        <w:t>et</w:t>
      </w:r>
      <w:proofErr w:type="gramEnd"/>
      <w:r w:rsidRPr="0052071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2917C1">
        <w:rPr>
          <w:rFonts w:asciiTheme="majorHAnsi" w:hAnsiTheme="majorHAnsi" w:cstheme="majorHAnsi"/>
          <w:sz w:val="22"/>
          <w:szCs w:val="22"/>
          <w:lang w:val="fr-CA"/>
        </w:rPr>
        <w:t xml:space="preserve">à </w:t>
      </w:r>
      <w:r w:rsidRPr="00520711">
        <w:rPr>
          <w:rFonts w:asciiTheme="majorHAnsi" w:hAnsiTheme="majorHAnsi" w:cstheme="majorHAnsi"/>
          <w:sz w:val="22"/>
          <w:szCs w:val="22"/>
          <w:lang w:val="fr-CA"/>
        </w:rPr>
        <w:t xml:space="preserve">en verser </w:t>
      </w:r>
      <w:r w:rsidR="006A7F16">
        <w:rPr>
          <w:rFonts w:asciiTheme="majorHAnsi" w:hAnsiTheme="majorHAnsi" w:cstheme="majorHAnsi"/>
          <w:sz w:val="22"/>
          <w:szCs w:val="22"/>
          <w:lang w:val="fr-CA"/>
        </w:rPr>
        <w:t>les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primes</w:t>
      </w:r>
      <w:r w:rsidR="00CE68C8" w:rsidRPr="00520711">
        <w:rPr>
          <w:sz w:val="22"/>
          <w:szCs w:val="22"/>
          <w:lang w:val="fr-CA"/>
        </w:rPr>
        <w:t>.</w:t>
      </w:r>
    </w:p>
    <w:p w14:paraId="57BFD214" w14:textId="7E9EE4F9" w:rsidR="00CE68C8" w:rsidRPr="00520711" w:rsidRDefault="009E15DB" w:rsidP="00CE68C8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Je </w:t>
      </w:r>
      <w:r w:rsidRPr="009E15DB">
        <w:rPr>
          <w:sz w:val="22"/>
          <w:szCs w:val="22"/>
          <w:lang w:val="fr-CA"/>
        </w:rPr>
        <w:t>prévois demander au RQAP le régime de base ou particulier</w:t>
      </w:r>
      <w:r w:rsidR="00CE68C8" w:rsidRPr="00520711">
        <w:rPr>
          <w:sz w:val="22"/>
          <w:szCs w:val="22"/>
          <w:lang w:val="fr-CA"/>
        </w:rPr>
        <w:t>.</w:t>
      </w:r>
    </w:p>
    <w:p w14:paraId="23588B6B" w14:textId="382B8E7B" w:rsidR="00CE68C8" w:rsidRPr="00520711" w:rsidRDefault="00CE68C8" w:rsidP="00CE68C8">
      <w:pPr>
        <w:tabs>
          <w:tab w:val="left" w:pos="1080"/>
        </w:tabs>
        <w:suppressAutoHyphens/>
        <w:spacing w:line="280" w:lineRule="atLeast"/>
        <w:ind w:left="1080" w:hanging="1080"/>
        <w:rPr>
          <w:sz w:val="22"/>
          <w:szCs w:val="22"/>
          <w:lang w:val="fr-CA"/>
        </w:rPr>
      </w:pPr>
    </w:p>
    <w:p w14:paraId="67084A3D" w14:textId="3E271746" w:rsidR="00B60F45" w:rsidRPr="00520711" w:rsidRDefault="005638DD" w:rsidP="00B60F45">
      <w:pPr>
        <w:rPr>
          <w:sz w:val="22"/>
          <w:szCs w:val="22"/>
          <w:lang w:val="fr-CA"/>
        </w:rPr>
      </w:pPr>
      <w:r w:rsidRPr="005638DD">
        <w:rPr>
          <w:sz w:val="22"/>
          <w:szCs w:val="22"/>
          <w:lang w:val="fr-CA"/>
        </w:rPr>
        <w:t>Je vous prie d’agréer, Madame ou Monsieur, mes salutations distinguées</w:t>
      </w:r>
      <w:r w:rsidR="00B60F45" w:rsidRPr="00520711">
        <w:rPr>
          <w:sz w:val="22"/>
          <w:szCs w:val="22"/>
          <w:lang w:val="fr-CA"/>
        </w:rPr>
        <w:t>,</w:t>
      </w:r>
    </w:p>
    <w:p w14:paraId="5E7F6F1F" w14:textId="3D49FA2B" w:rsidR="00551DDF" w:rsidRPr="00520711" w:rsidRDefault="005638DD" w:rsidP="009D0C78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59D6D15A" w14:textId="72137423" w:rsidR="009D0C78" w:rsidRPr="00520711" w:rsidRDefault="005638DD" w:rsidP="009D0C78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21518497" w:rsidR="00551DDF" w:rsidRPr="00520711" w:rsidRDefault="005638DD" w:rsidP="00551DDF">
      <w:pPr>
        <w:rPr>
          <w:lang w:val="fr-CA"/>
        </w:rPr>
      </w:pPr>
      <w:r>
        <w:rPr>
          <w:lang w:val="fr-CA"/>
        </w:rPr>
        <w:t>c. c. : syndicat local</w:t>
      </w:r>
    </w:p>
    <w:sectPr w:rsidR="00551DDF" w:rsidRPr="00520711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437C" w14:textId="77777777" w:rsidR="009A2E8C" w:rsidRDefault="009A2E8C">
      <w:pPr>
        <w:spacing w:after="0" w:line="240" w:lineRule="auto"/>
      </w:pPr>
      <w:r>
        <w:separator/>
      </w:r>
    </w:p>
  </w:endnote>
  <w:endnote w:type="continuationSeparator" w:id="0">
    <w:p w14:paraId="6C9AC345" w14:textId="77777777" w:rsidR="009A2E8C" w:rsidRDefault="009A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AB222" w14:textId="77777777" w:rsidR="009A2E8C" w:rsidRDefault="009A2E8C">
      <w:pPr>
        <w:spacing w:after="0" w:line="240" w:lineRule="auto"/>
      </w:pPr>
      <w:r>
        <w:separator/>
      </w:r>
    </w:p>
  </w:footnote>
  <w:footnote w:type="continuationSeparator" w:id="0">
    <w:p w14:paraId="1A65D28F" w14:textId="77777777" w:rsidR="009A2E8C" w:rsidRDefault="009A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16320F"/>
    <w:rsid w:val="002917C1"/>
    <w:rsid w:val="002975BF"/>
    <w:rsid w:val="002A7B9F"/>
    <w:rsid w:val="003038D9"/>
    <w:rsid w:val="0035414F"/>
    <w:rsid w:val="00391E5D"/>
    <w:rsid w:val="004A3CB7"/>
    <w:rsid w:val="004C34E2"/>
    <w:rsid w:val="00520711"/>
    <w:rsid w:val="00551DDF"/>
    <w:rsid w:val="005638DD"/>
    <w:rsid w:val="00605994"/>
    <w:rsid w:val="00657397"/>
    <w:rsid w:val="006A7F16"/>
    <w:rsid w:val="00827B5F"/>
    <w:rsid w:val="00917D1D"/>
    <w:rsid w:val="009A2E8C"/>
    <w:rsid w:val="009D0C78"/>
    <w:rsid w:val="009E15DB"/>
    <w:rsid w:val="00B60F45"/>
    <w:rsid w:val="00B83831"/>
    <w:rsid w:val="00CA3ABB"/>
    <w:rsid w:val="00CE68C8"/>
    <w:rsid w:val="00D11360"/>
    <w:rsid w:val="00E4509E"/>
    <w:rsid w:val="00EA653E"/>
    <w:rsid w:val="00FC419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0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3D2AFE"/>
    <w:rsid w:val="009E2031"/>
    <w:rsid w:val="00A4084E"/>
    <w:rsid w:val="00D0431B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2017-12-11T19:52:00Z</dcterms:created>
  <dcterms:modified xsi:type="dcterms:W3CDTF">2017-12-11T19:52:00Z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