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6EA7E5B9" w14:textId="77777777" w:rsidR="00827B5F" w:rsidRDefault="002975BF" w:rsidP="00827B5F">
      <w:pPr>
        <w:pStyle w:val="ContactInfo"/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7C3" w14:textId="3A24EF48" w:rsidR="00605994" w:rsidRPr="00827B5F" w:rsidRDefault="00ED5F94" w:rsidP="00827B5F">
      <w:pPr>
        <w:pStyle w:val="ContactInfo"/>
        <w:rPr>
          <w:szCs w:val="24"/>
        </w:rPr>
      </w:pPr>
      <w:sdt>
        <w:sdtPr>
          <w:alias w:val="Enter Date:"/>
          <w:tag w:val="Enter Date:"/>
          <w:id w:val="-249270345"/>
          <w:placeholder>
            <w:docPart w:val="9571CA8C3224BB4F9B700586CB21EEC2"/>
          </w:placeholder>
          <w:temporary/>
          <w:showingPlcHdr/>
          <w15:appearance w15:val="hidden"/>
        </w:sdtPr>
        <w:sdtEndPr/>
        <w:sdtContent>
          <w:r w:rsidR="00391E5D">
            <w:t>Date</w:t>
          </w:r>
        </w:sdtContent>
      </w:sdt>
    </w:p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3540917E" w14:textId="175A2AC5" w:rsidR="00CE68C8" w:rsidRPr="00233A33" w:rsidRDefault="00551DDF" w:rsidP="00CE68C8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>
        <w:t>Subject</w:t>
      </w:r>
      <w:r w:rsidR="00391E5D">
        <w:t>:</w:t>
      </w:r>
      <w:r>
        <w:t xml:space="preserve"> </w:t>
      </w:r>
      <w:r w:rsidR="00C90120">
        <w:rPr>
          <w:b/>
          <w:sz w:val="22"/>
          <w:szCs w:val="22"/>
          <w:lang w:val="en-CA"/>
        </w:rPr>
        <w:t>Notice</w:t>
      </w:r>
      <w:bookmarkStart w:id="0" w:name="_GoBack"/>
      <w:bookmarkEnd w:id="0"/>
      <w:r w:rsidR="00CE68C8">
        <w:rPr>
          <w:b/>
          <w:sz w:val="22"/>
          <w:szCs w:val="22"/>
          <w:lang w:val="en-CA"/>
        </w:rPr>
        <w:t xml:space="preserve"> for adoption leave (five weeks)</w:t>
      </w:r>
    </w:p>
    <w:p w14:paraId="091A6CBD" w14:textId="77777777" w:rsidR="00CE68C8" w:rsidRPr="00233A33" w:rsidRDefault="00CE68C8" w:rsidP="00CE68C8">
      <w:pPr>
        <w:suppressAutoHyphens/>
        <w:spacing w:line="280" w:lineRule="atLeast"/>
        <w:rPr>
          <w:b/>
          <w:sz w:val="22"/>
          <w:szCs w:val="22"/>
          <w:lang w:val="en-CA"/>
        </w:rPr>
      </w:pPr>
    </w:p>
    <w:p w14:paraId="4A105921" w14:textId="77777777" w:rsidR="00CE68C8" w:rsidRPr="001563CF" w:rsidRDefault="00CE68C8" w:rsidP="00CE68C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 Sir or Madam:</w:t>
      </w:r>
    </w:p>
    <w:p w14:paraId="703829D1" w14:textId="77777777" w:rsidR="00CE68C8" w:rsidRPr="001563CF" w:rsidRDefault="00CE68C8" w:rsidP="00CE68C8">
      <w:pPr>
        <w:suppressAutoHyphens/>
        <w:spacing w:line="280" w:lineRule="atLeast"/>
        <w:rPr>
          <w:lang w:val="en-CA"/>
        </w:rPr>
      </w:pPr>
    </w:p>
    <w:p w14:paraId="35507A5B" w14:textId="27CFAFF7" w:rsidR="00CE68C8" w:rsidRPr="001563CF" w:rsidRDefault="00CE68C8" w:rsidP="00CE68C8">
      <w:pPr>
        <w:rPr>
          <w:sz w:val="22"/>
          <w:szCs w:val="22"/>
          <w:lang w:val="en-CA"/>
        </w:rPr>
      </w:pPr>
      <w:r w:rsidRPr="001563CF">
        <w:rPr>
          <w:sz w:val="22"/>
          <w:szCs w:val="22"/>
          <w:lang w:val="en-CA"/>
        </w:rPr>
        <w:t xml:space="preserve">In conformity with </w:t>
      </w:r>
      <w:r>
        <w:rPr>
          <w:sz w:val="22"/>
          <w:szCs w:val="22"/>
          <w:lang w:val="en-CA"/>
        </w:rPr>
        <w:t>5-13.46</w:t>
      </w:r>
      <w:r w:rsidRPr="001563CF">
        <w:rPr>
          <w:sz w:val="22"/>
          <w:szCs w:val="22"/>
          <w:lang w:val="en-CA"/>
        </w:rPr>
        <w:t xml:space="preserve">, I wish to inform you that I will be taking </w:t>
      </w:r>
      <w:r>
        <w:rPr>
          <w:sz w:val="22"/>
          <w:szCs w:val="22"/>
          <w:lang w:val="en-CA"/>
        </w:rPr>
        <w:t xml:space="preserve">a five-week </w:t>
      </w:r>
      <w:r w:rsidRPr="001563CF">
        <w:rPr>
          <w:sz w:val="22"/>
          <w:szCs w:val="22"/>
          <w:lang w:val="en-CA"/>
        </w:rPr>
        <w:t>leave f</w:t>
      </w:r>
      <w:r>
        <w:rPr>
          <w:sz w:val="22"/>
          <w:szCs w:val="22"/>
          <w:lang w:val="en-CA"/>
        </w:rPr>
        <w:t>or an adoption from</w:t>
      </w:r>
      <w:bookmarkStart w:id="1" w:name="Texte6"/>
      <w:r>
        <w:rPr>
          <w:sz w:val="22"/>
          <w:szCs w:val="22"/>
          <w:lang w:val="en-CA"/>
        </w:rPr>
        <w:t xml:space="preserve"> __________ </w:t>
      </w:r>
      <w:bookmarkEnd w:id="1"/>
      <w:r>
        <w:rPr>
          <w:sz w:val="22"/>
          <w:szCs w:val="22"/>
          <w:lang w:val="en-CA"/>
        </w:rPr>
        <w:t>to __________</w:t>
      </w:r>
      <w:r w:rsidRPr="001563CF">
        <w:rPr>
          <w:sz w:val="22"/>
          <w:szCs w:val="22"/>
          <w:lang w:val="en-CA"/>
        </w:rPr>
        <w:t>.</w:t>
      </w:r>
    </w:p>
    <w:p w14:paraId="2FCE2FD7" w14:textId="77F84FB9" w:rsidR="00CE68C8" w:rsidRPr="00404DE7" w:rsidRDefault="00CE68C8" w:rsidP="00CE68C8">
      <w:pPr>
        <w:rPr>
          <w:sz w:val="22"/>
          <w:szCs w:val="22"/>
          <w:lang w:val="en-CA"/>
        </w:rPr>
      </w:pPr>
      <w:r w:rsidRPr="00404DE7">
        <w:rPr>
          <w:sz w:val="22"/>
          <w:szCs w:val="22"/>
          <w:lang w:val="en-CA"/>
        </w:rPr>
        <w:t>I also wish to continue to benefit from the insurance plans f</w:t>
      </w:r>
      <w:r>
        <w:rPr>
          <w:sz w:val="22"/>
          <w:szCs w:val="22"/>
          <w:lang w:val="en-CA"/>
        </w:rPr>
        <w:t>or which I am eligible, and to p</w:t>
      </w:r>
      <w:r w:rsidRPr="00404DE7">
        <w:rPr>
          <w:sz w:val="22"/>
          <w:szCs w:val="22"/>
          <w:lang w:val="en-CA"/>
        </w:rPr>
        <w:t>a</w:t>
      </w:r>
      <w:r>
        <w:rPr>
          <w:sz w:val="22"/>
          <w:szCs w:val="22"/>
          <w:lang w:val="en-CA"/>
        </w:rPr>
        <w:t>y my contributions to premiums</w:t>
      </w:r>
      <w:r w:rsidRPr="00404DE7">
        <w:rPr>
          <w:sz w:val="22"/>
          <w:szCs w:val="22"/>
          <w:lang w:val="en-CA"/>
        </w:rPr>
        <w:t>.</w:t>
      </w:r>
    </w:p>
    <w:p w14:paraId="57BFD214" w14:textId="77777777" w:rsidR="00CE68C8" w:rsidRPr="00B336CC" w:rsidRDefault="00CE68C8" w:rsidP="00CE68C8">
      <w:pPr>
        <w:rPr>
          <w:sz w:val="22"/>
          <w:szCs w:val="22"/>
          <w:lang w:val="en-CA"/>
        </w:rPr>
      </w:pPr>
      <w:r w:rsidRPr="00BE4300">
        <w:rPr>
          <w:sz w:val="22"/>
          <w:szCs w:val="22"/>
          <w:lang w:val="en-CA"/>
        </w:rPr>
        <w:t>I wish to apply to QPIP for the basic/special benefit plan.</w:t>
      </w:r>
    </w:p>
    <w:p w14:paraId="23588B6B" w14:textId="382B8E7B" w:rsidR="00CE68C8" w:rsidRPr="00BD3FB7" w:rsidRDefault="00CE68C8" w:rsidP="00CE68C8">
      <w:pPr>
        <w:tabs>
          <w:tab w:val="left" w:pos="1080"/>
        </w:tabs>
        <w:suppressAutoHyphens/>
        <w:spacing w:line="280" w:lineRule="atLeast"/>
        <w:ind w:left="1080" w:hanging="1080"/>
        <w:rPr>
          <w:sz w:val="22"/>
          <w:szCs w:val="22"/>
          <w:lang w:val="en-CA"/>
        </w:rPr>
      </w:pPr>
    </w:p>
    <w:p w14:paraId="67084A3D" w14:textId="1D56EB20" w:rsidR="00B60F45" w:rsidRPr="00A5080B" w:rsidRDefault="00B60F45" w:rsidP="00B60F4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Sincerely,</w:t>
      </w:r>
    </w:p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37481" w14:textId="77777777" w:rsidR="00ED5F94" w:rsidRDefault="00ED5F94">
      <w:pPr>
        <w:spacing w:after="0" w:line="240" w:lineRule="auto"/>
      </w:pPr>
      <w:r>
        <w:separator/>
      </w:r>
    </w:p>
  </w:endnote>
  <w:endnote w:type="continuationSeparator" w:id="0">
    <w:p w14:paraId="3E04DF9C" w14:textId="77777777" w:rsidR="00ED5F94" w:rsidRDefault="00ED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38AA8" w14:textId="77777777" w:rsidR="00ED5F94" w:rsidRDefault="00ED5F94">
      <w:pPr>
        <w:spacing w:after="0" w:line="240" w:lineRule="auto"/>
      </w:pPr>
      <w:r>
        <w:separator/>
      </w:r>
    </w:p>
  </w:footnote>
  <w:footnote w:type="continuationSeparator" w:id="0">
    <w:p w14:paraId="3213C0BC" w14:textId="77777777" w:rsidR="00ED5F94" w:rsidRDefault="00ED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2975BF"/>
    <w:rsid w:val="002A7B9F"/>
    <w:rsid w:val="003038D9"/>
    <w:rsid w:val="0035414F"/>
    <w:rsid w:val="00391E5D"/>
    <w:rsid w:val="004A3CB7"/>
    <w:rsid w:val="00551DDF"/>
    <w:rsid w:val="00605994"/>
    <w:rsid w:val="00657397"/>
    <w:rsid w:val="00827B5F"/>
    <w:rsid w:val="00917D1D"/>
    <w:rsid w:val="009D0C78"/>
    <w:rsid w:val="00B60F45"/>
    <w:rsid w:val="00B83831"/>
    <w:rsid w:val="00C90120"/>
    <w:rsid w:val="00CE68C8"/>
    <w:rsid w:val="00D11360"/>
    <w:rsid w:val="00ED5F94"/>
    <w:rsid w:val="00FC4192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A4084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A4084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3D2AFE"/>
    <w:rsid w:val="00413902"/>
    <w:rsid w:val="00A4084E"/>
    <w:rsid w:val="00D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0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2017-12-11T18:23:00Z</dcterms:created>
  <dcterms:modified xsi:type="dcterms:W3CDTF">2017-12-11T18:23:00Z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