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25A0F759" w14:textId="5524960B" w:rsidR="00C30792" w:rsidRPr="00A1245C" w:rsidRDefault="00551DDF" w:rsidP="00C30792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>
        <w:t>Subject</w:t>
      </w:r>
      <w:r w:rsidR="00391E5D">
        <w:t>:</w:t>
      </w:r>
      <w:r w:rsidR="00447FE4">
        <w:t xml:space="preserve"> </w:t>
      </w:r>
      <w:r w:rsidR="0075580C">
        <w:tab/>
      </w:r>
      <w:proofErr w:type="gramStart"/>
      <w:r w:rsidR="008C5413">
        <w:rPr>
          <w:b/>
          <w:sz w:val="22"/>
          <w:szCs w:val="22"/>
          <w:lang w:val="en-CA"/>
        </w:rPr>
        <w:t>21 day</w:t>
      </w:r>
      <w:proofErr w:type="gramEnd"/>
      <w:r w:rsidR="008C5413">
        <w:rPr>
          <w:b/>
          <w:sz w:val="22"/>
          <w:szCs w:val="22"/>
          <w:lang w:val="en-CA"/>
        </w:rPr>
        <w:t xml:space="preserve"> notice (option c) or 30 day notice (option d</w:t>
      </w:r>
      <w:r w:rsidR="00C30792">
        <w:rPr>
          <w:b/>
          <w:sz w:val="22"/>
          <w:szCs w:val="22"/>
          <w:lang w:val="en-CA"/>
        </w:rPr>
        <w:t>) to terminate an extension of leave before the foreseen date</w:t>
      </w:r>
    </w:p>
    <w:p w14:paraId="2B3DCEB3" w14:textId="77777777" w:rsidR="00C30792" w:rsidRPr="00A1245C" w:rsidRDefault="00C30792" w:rsidP="00C30792">
      <w:pPr>
        <w:suppressAutoHyphens/>
        <w:spacing w:line="280" w:lineRule="atLeast"/>
        <w:rPr>
          <w:b/>
          <w:sz w:val="22"/>
          <w:szCs w:val="22"/>
          <w:lang w:val="en-CA"/>
        </w:rPr>
      </w:pPr>
    </w:p>
    <w:p w14:paraId="21607FF9" w14:textId="77777777" w:rsidR="00C30792" w:rsidRPr="00ED0D73" w:rsidRDefault="00C30792" w:rsidP="00C3079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 Sir or Madam:</w:t>
      </w:r>
    </w:p>
    <w:p w14:paraId="19C91925" w14:textId="33EB89A4" w:rsidR="008C5413" w:rsidRDefault="00DC4056" w:rsidP="00C3079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My </w:t>
      </w:r>
      <w:r w:rsidR="00C30792" w:rsidRPr="0083022C">
        <w:rPr>
          <w:sz w:val="22"/>
          <w:szCs w:val="22"/>
          <w:lang w:val="en-CA"/>
        </w:rPr>
        <w:t xml:space="preserve">leave </w:t>
      </w:r>
      <w:r>
        <w:rPr>
          <w:sz w:val="22"/>
          <w:szCs w:val="22"/>
          <w:lang w:val="en-CA"/>
        </w:rPr>
        <w:t xml:space="preserve">of absence </w:t>
      </w:r>
      <w:r w:rsidR="00C30792" w:rsidRPr="0083022C">
        <w:rPr>
          <w:sz w:val="22"/>
          <w:szCs w:val="22"/>
          <w:lang w:val="en-CA"/>
        </w:rPr>
        <w:t xml:space="preserve">without salary </w:t>
      </w:r>
      <w:r w:rsidR="00C30792">
        <w:rPr>
          <w:sz w:val="22"/>
          <w:szCs w:val="22"/>
          <w:lang w:val="en-CA"/>
        </w:rPr>
        <w:t>in extension of</w:t>
      </w:r>
      <w:r>
        <w:rPr>
          <w:sz w:val="22"/>
          <w:szCs w:val="22"/>
          <w:lang w:val="en-CA"/>
        </w:rPr>
        <w:t xml:space="preserve"> a maternity, </w:t>
      </w:r>
      <w:r w:rsidR="00C30792" w:rsidRPr="0083022C">
        <w:rPr>
          <w:sz w:val="22"/>
          <w:szCs w:val="22"/>
          <w:lang w:val="en-CA"/>
        </w:rPr>
        <w:t>paternity or ado</w:t>
      </w:r>
      <w:r>
        <w:rPr>
          <w:sz w:val="22"/>
          <w:szCs w:val="22"/>
          <w:lang w:val="en-CA"/>
        </w:rPr>
        <w:t xml:space="preserve">ption leave </w:t>
      </w:r>
      <w:bookmarkStart w:id="0" w:name="_GoBack"/>
      <w:bookmarkEnd w:id="0"/>
      <w:r w:rsidR="00C30792">
        <w:rPr>
          <w:sz w:val="22"/>
          <w:szCs w:val="22"/>
          <w:lang w:val="en-CA"/>
        </w:rPr>
        <w:t>has been planned to</w:t>
      </w:r>
      <w:r w:rsidR="00C30792" w:rsidRPr="0083022C">
        <w:rPr>
          <w:sz w:val="22"/>
          <w:szCs w:val="22"/>
          <w:lang w:val="en-CA"/>
        </w:rPr>
        <w:t xml:space="preserve"> end on </w:t>
      </w:r>
      <w:bookmarkStart w:id="1" w:name="Texte6"/>
      <w:r w:rsidR="008C5413">
        <w:rPr>
          <w:sz w:val="22"/>
          <w:szCs w:val="22"/>
          <w:lang w:val="en-CA"/>
        </w:rPr>
        <w:t>__________</w:t>
      </w:r>
      <w:bookmarkEnd w:id="1"/>
      <w:r w:rsidR="008C5413">
        <w:rPr>
          <w:sz w:val="22"/>
          <w:szCs w:val="22"/>
          <w:lang w:val="en-CA"/>
        </w:rPr>
        <w:t xml:space="preserve">.  However, </w:t>
      </w:r>
      <w:r w:rsidR="00C30792" w:rsidRPr="0083022C">
        <w:rPr>
          <w:sz w:val="22"/>
          <w:szCs w:val="22"/>
          <w:lang w:val="en-CA"/>
        </w:rPr>
        <w:t xml:space="preserve">I have decided to end this leave before the date foreseen.  </w:t>
      </w:r>
    </w:p>
    <w:p w14:paraId="58C6162E" w14:textId="62DA56F1" w:rsidR="00C30792" w:rsidRPr="0083022C" w:rsidRDefault="00C30792" w:rsidP="00C30792">
      <w:pPr>
        <w:rPr>
          <w:sz w:val="22"/>
          <w:szCs w:val="22"/>
          <w:lang w:val="en-CA"/>
        </w:rPr>
      </w:pPr>
      <w:r w:rsidRPr="0083022C">
        <w:rPr>
          <w:sz w:val="22"/>
          <w:szCs w:val="22"/>
          <w:lang w:val="en-CA"/>
        </w:rPr>
        <w:t>This is to advise you that I plan to return to work on</w:t>
      </w:r>
      <w:r w:rsidR="008C5413">
        <w:rPr>
          <w:sz w:val="22"/>
          <w:szCs w:val="22"/>
          <w:lang w:val="en-CA"/>
        </w:rPr>
        <w:t xml:space="preserve"> ___________</w:t>
      </w:r>
      <w:r w:rsidRPr="0083022C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in conformity with clause</w:t>
      </w:r>
      <w:r w:rsidRPr="0083022C">
        <w:rPr>
          <w:sz w:val="22"/>
          <w:szCs w:val="22"/>
          <w:lang w:val="en-CA"/>
        </w:rPr>
        <w:t xml:space="preserve"> 5-13.</w:t>
      </w:r>
      <w:r>
        <w:rPr>
          <w:sz w:val="22"/>
          <w:szCs w:val="22"/>
          <w:lang w:val="en-CA"/>
        </w:rPr>
        <w:t>67</w:t>
      </w:r>
      <w:r w:rsidRPr="0083022C">
        <w:rPr>
          <w:sz w:val="22"/>
          <w:szCs w:val="22"/>
          <w:lang w:val="en-CA"/>
        </w:rPr>
        <w:t>.</w:t>
      </w:r>
    </w:p>
    <w:p w14:paraId="424DD50D" w14:textId="77777777" w:rsidR="00C30792" w:rsidRPr="0083022C" w:rsidRDefault="00C30792" w:rsidP="00C30792">
      <w:pPr>
        <w:rPr>
          <w:sz w:val="22"/>
          <w:szCs w:val="22"/>
          <w:lang w:val="en-CA"/>
        </w:rPr>
      </w:pPr>
    </w:p>
    <w:p w14:paraId="1867D46F" w14:textId="59156A6F" w:rsidR="0075580C" w:rsidRPr="00C30792" w:rsidRDefault="0075580C" w:rsidP="00C30792">
      <w:pPr>
        <w:tabs>
          <w:tab w:val="left" w:pos="1080"/>
        </w:tabs>
        <w:suppressAutoHyphens/>
        <w:spacing w:line="280" w:lineRule="atLeast"/>
        <w:ind w:left="1080" w:hanging="1080"/>
        <w:rPr>
          <w:lang w:val="en-CA"/>
        </w:rPr>
      </w:pPr>
    </w:p>
    <w:p w14:paraId="2F4BE5BF" w14:textId="2D667567" w:rsidR="00195188" w:rsidRDefault="00582C57" w:rsidP="00195188">
      <w:sdt>
        <w:sdtPr>
          <w:alias w:val="Enter Closing:"/>
          <w:tag w:val="Enter Closing:"/>
          <w:id w:val="-325672042"/>
          <w:placeholder>
            <w:docPart w:val="BCCADCEA0D442347B2178587042B4ED4"/>
          </w:placeholder>
          <w:temporary/>
          <w:showingPlcHdr/>
          <w15:appearance w15:val="hidden"/>
        </w:sdtPr>
        <w:sdtEndPr/>
        <w:sdtContent>
          <w:r w:rsidR="00391E5D">
            <w:t>Sincerely,</w:t>
          </w:r>
        </w:sdtContent>
      </w:sdt>
    </w:p>
    <w:p w14:paraId="5E7F6F1F" w14:textId="0DB9A7AE" w:rsidR="00551DDF" w:rsidRPr="009C652C" w:rsidRDefault="00551DDF" w:rsidP="00195188">
      <w:pPr>
        <w:pStyle w:val="Closing"/>
        <w:rPr>
          <w:b/>
        </w:rPr>
      </w:pPr>
      <w:r w:rsidRPr="009C652C">
        <w:rPr>
          <w:b/>
        </w:rPr>
        <w:t xml:space="preserve">Name </w:t>
      </w:r>
    </w:p>
    <w:p w14:paraId="212A426A" w14:textId="63AFE8EA" w:rsidR="00551DDF" w:rsidRPr="00195188" w:rsidRDefault="00195188" w:rsidP="00551DDF">
      <w:pPr>
        <w:rPr>
          <w:b/>
        </w:rPr>
      </w:pPr>
      <w:r w:rsidRPr="00195188">
        <w:rPr>
          <w:b/>
        </w:rPr>
        <w:t>Mailing Address</w:t>
      </w:r>
    </w:p>
    <w:p w14:paraId="2C26B30E" w14:textId="0AF800E2" w:rsidR="00195188" w:rsidRPr="00551DDF" w:rsidRDefault="009C652C" w:rsidP="00551DDF">
      <w:r>
        <w:t>c.c. L</w:t>
      </w:r>
      <w:r w:rsidR="00195188">
        <w:t>ocal union</w:t>
      </w:r>
    </w:p>
    <w:sectPr w:rsidR="00195188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D623" w14:textId="77777777" w:rsidR="00582C57" w:rsidRDefault="00582C57">
      <w:pPr>
        <w:spacing w:after="0" w:line="240" w:lineRule="auto"/>
      </w:pPr>
      <w:r>
        <w:separator/>
      </w:r>
    </w:p>
  </w:endnote>
  <w:endnote w:type="continuationSeparator" w:id="0">
    <w:p w14:paraId="7C9255E9" w14:textId="77777777" w:rsidR="00582C57" w:rsidRDefault="0058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83CD8" w14:textId="77777777" w:rsidR="00582C57" w:rsidRDefault="00582C57">
      <w:pPr>
        <w:spacing w:after="0" w:line="240" w:lineRule="auto"/>
      </w:pPr>
      <w:r>
        <w:separator/>
      </w:r>
    </w:p>
  </w:footnote>
  <w:footnote w:type="continuationSeparator" w:id="0">
    <w:p w14:paraId="5CD429E0" w14:textId="77777777" w:rsidR="00582C57" w:rsidRDefault="0058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00542B"/>
    <w:rsid w:val="00195188"/>
    <w:rsid w:val="002975BF"/>
    <w:rsid w:val="002A7B9F"/>
    <w:rsid w:val="003038D9"/>
    <w:rsid w:val="0035414F"/>
    <w:rsid w:val="00391E5D"/>
    <w:rsid w:val="003C1480"/>
    <w:rsid w:val="00447FE4"/>
    <w:rsid w:val="004732C4"/>
    <w:rsid w:val="004A06A6"/>
    <w:rsid w:val="00551DDF"/>
    <w:rsid w:val="00582C57"/>
    <w:rsid w:val="00605994"/>
    <w:rsid w:val="00657397"/>
    <w:rsid w:val="0072042A"/>
    <w:rsid w:val="0075580C"/>
    <w:rsid w:val="008C5413"/>
    <w:rsid w:val="00917D1D"/>
    <w:rsid w:val="009C1C93"/>
    <w:rsid w:val="009C652C"/>
    <w:rsid w:val="009D0C78"/>
    <w:rsid w:val="00A108CE"/>
    <w:rsid w:val="00A25C11"/>
    <w:rsid w:val="00B83831"/>
    <w:rsid w:val="00BB72FF"/>
    <w:rsid w:val="00BE2C5A"/>
    <w:rsid w:val="00C30792"/>
    <w:rsid w:val="00C34EFB"/>
    <w:rsid w:val="00C7244C"/>
    <w:rsid w:val="00D954C9"/>
    <w:rsid w:val="00DC4056"/>
    <w:rsid w:val="00E272BC"/>
    <w:rsid w:val="00E44A1C"/>
    <w:rsid w:val="00E470C3"/>
    <w:rsid w:val="00E52C63"/>
    <w:rsid w:val="00EB254B"/>
    <w:rsid w:val="00F13958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E625EE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4103BC"/>
    <w:rsid w:val="00525C99"/>
    <w:rsid w:val="008432B9"/>
    <w:rsid w:val="00A0425C"/>
    <w:rsid w:val="00C703AE"/>
    <w:rsid w:val="00D0431B"/>
    <w:rsid w:val="00DC71CF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2017-12-11T18:27:00Z</dcterms:created>
  <dcterms:modified xsi:type="dcterms:W3CDTF">2017-12-11T18:27:00Z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