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77777777" w:rsidR="00605994" w:rsidRDefault="00551DDF">
      <w:pPr>
        <w:pStyle w:val="Salutation"/>
      </w:pPr>
      <w:r>
        <w:t>Subject</w:t>
      </w:r>
      <w:r w:rsidR="00391E5D">
        <w:t>:</w:t>
      </w:r>
      <w:r>
        <w:t xml:space="preserve"> Notice of 21-week maternity leave</w:t>
      </w:r>
    </w:p>
    <w:p w14:paraId="794F5ED2" w14:textId="77777777" w:rsidR="00551DDF" w:rsidRPr="00551DDF" w:rsidRDefault="00551DDF" w:rsidP="00551DDF">
      <w:r>
        <w:t>Dear Sir or Madam:</w:t>
      </w:r>
    </w:p>
    <w:p w14:paraId="74F59054" w14:textId="77777777" w:rsidR="00605994" w:rsidRDefault="00551DDF" w:rsidP="00551DDF">
      <w:r>
        <w:t>In conformity with clause 5-13.17, please consider this request for a 21-week maternity leave as foreseen in clause 5-13.06.</w:t>
      </w:r>
    </w:p>
    <w:p w14:paraId="0BAED20B" w14:textId="77777777" w:rsidR="00551DDF" w:rsidRDefault="00551DDF" w:rsidP="00551DDF">
      <w:r>
        <w:t>In conformity with clause 5-13.10, I will be taking my leave from __________ to __________ inclusively.  Attached you will find a medical certificate (or written report signed by a midwife) confirming my pregnancy and giving the foreseen (or actual) date of birth of my child.</w:t>
      </w:r>
    </w:p>
    <w:p w14:paraId="4CBC9649" w14:textId="77777777" w:rsidR="00551DDF" w:rsidRDefault="00551DDF" w:rsidP="00551DDF">
      <w:r>
        <w:t xml:space="preserve">I also wish to continue to participate in the insurance plans for which I am eligible, all in conformity with clause 5-13.22. </w:t>
      </w:r>
    </w:p>
    <w:p w14:paraId="74A35B40" w14:textId="7F78009F" w:rsidR="00AC2036" w:rsidRDefault="00AC2036" w:rsidP="00551DDF">
      <w:r>
        <w:t>I have chosen the QPIP (basic or special)</w:t>
      </w:r>
      <w:bookmarkStart w:id="0" w:name="_GoBack"/>
      <w:bookmarkEnd w:id="0"/>
      <w:r>
        <w:t xml:space="preserve"> plan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92C56" w14:textId="77777777" w:rsidR="00C26FCC" w:rsidRDefault="00C26FCC">
      <w:pPr>
        <w:spacing w:after="0" w:line="240" w:lineRule="auto"/>
      </w:pPr>
      <w:r>
        <w:separator/>
      </w:r>
    </w:p>
  </w:endnote>
  <w:endnote w:type="continuationSeparator" w:id="0">
    <w:p w14:paraId="6221A6CC" w14:textId="77777777" w:rsidR="00C26FCC" w:rsidRDefault="00C2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F136D" w14:textId="77777777" w:rsidR="00C26FCC" w:rsidRDefault="00C26FCC">
      <w:pPr>
        <w:spacing w:after="0" w:line="240" w:lineRule="auto"/>
      </w:pPr>
      <w:r>
        <w:separator/>
      </w:r>
    </w:p>
  </w:footnote>
  <w:footnote w:type="continuationSeparator" w:id="0">
    <w:p w14:paraId="6A4A17D7" w14:textId="77777777" w:rsidR="00C26FCC" w:rsidRDefault="00C2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2975BF"/>
    <w:rsid w:val="002A7B9F"/>
    <w:rsid w:val="003038D9"/>
    <w:rsid w:val="0035414F"/>
    <w:rsid w:val="00391E5D"/>
    <w:rsid w:val="00551DDF"/>
    <w:rsid w:val="00605994"/>
    <w:rsid w:val="00657397"/>
    <w:rsid w:val="00917D1D"/>
    <w:rsid w:val="009D0C78"/>
    <w:rsid w:val="00AC2036"/>
    <w:rsid w:val="00B83831"/>
    <w:rsid w:val="00C26FCC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840359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840359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840359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840359"/>
    <w:rsid w:val="00D0431B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2017-09-25T14:31:00Z</dcterms:created>
  <dcterms:modified xsi:type="dcterms:W3CDTF">2017-09-25T14:31:00Z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