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CB696B" w:rsidRDefault="00391E5D">
      <w:pPr>
        <w:pStyle w:val="Name"/>
        <w:rPr>
          <w:lang w:val="fr-CA"/>
        </w:rPr>
      </w:pPr>
      <w:bookmarkStart w:id="0" w:name="_GoBack"/>
      <w:bookmarkEnd w:id="0"/>
    </w:p>
    <w:p w14:paraId="6EA7E5B9" w14:textId="77777777" w:rsidR="00827B5F" w:rsidRPr="00CB696B" w:rsidRDefault="002975BF" w:rsidP="00827B5F">
      <w:pPr>
        <w:pStyle w:val="ContactInfo"/>
        <w:rPr>
          <w:lang w:val="fr-CA"/>
        </w:rPr>
      </w:pPr>
      <w:r w:rsidRPr="00CB696B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B7C3" w14:textId="3A24EF48" w:rsidR="00605994" w:rsidRPr="00CB696B" w:rsidRDefault="00DA44A1" w:rsidP="00827B5F">
      <w:pPr>
        <w:pStyle w:val="ContactInfo"/>
        <w:rPr>
          <w:szCs w:val="24"/>
          <w:lang w:val="fr-CA"/>
        </w:rPr>
      </w:pPr>
      <w:sdt>
        <w:sdtPr>
          <w:rPr>
            <w:lang w:val="fr-CA"/>
          </w:rPr>
          <w:alias w:val="Enter Date:"/>
          <w:tag w:val="Enter Date:"/>
          <w:id w:val="-249270345"/>
          <w:placeholder>
            <w:docPart w:val="9571CA8C3224BB4F9B700586CB21EEC2"/>
          </w:placeholder>
          <w:temporary/>
          <w:showingPlcHdr/>
        </w:sdtPr>
        <w:sdtEndPr/>
        <w:sdtContent>
          <w:r w:rsidR="00391E5D" w:rsidRPr="00CB696B">
            <w:rPr>
              <w:lang w:val="fr-CA"/>
            </w:rPr>
            <w:t>Date</w:t>
          </w:r>
        </w:sdtContent>
      </w:sdt>
    </w:p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51FDC713" w:rsidR="00391E5D" w:rsidRPr="00CB696B" w:rsidRDefault="00CB696B">
          <w:pPr>
            <w:pStyle w:val="Address"/>
            <w:rPr>
              <w:lang w:val="fr-CA"/>
            </w:rPr>
          </w:pPr>
          <w:r w:rsidRPr="00CB696B">
            <w:rPr>
              <w:lang w:val="fr-CA"/>
            </w:rPr>
            <w:t>Destinataire</w:t>
          </w:r>
        </w:p>
      </w:sdtContent>
    </w:sdt>
    <w:p w14:paraId="632C8C4C" w14:textId="4993022A" w:rsidR="00D11360" w:rsidRPr="00CB696B" w:rsidRDefault="00CB696B" w:rsidP="00006C83">
      <w:pPr>
        <w:tabs>
          <w:tab w:val="left" w:pos="709"/>
        </w:tabs>
        <w:suppressAutoHyphens/>
        <w:spacing w:line="280" w:lineRule="atLeast"/>
        <w:ind w:left="709" w:hanging="709"/>
        <w:rPr>
          <w:b/>
          <w:sz w:val="22"/>
          <w:szCs w:val="22"/>
          <w:lang w:val="fr-CA"/>
        </w:rPr>
      </w:pPr>
      <w:r>
        <w:rPr>
          <w:lang w:val="fr-CA"/>
        </w:rPr>
        <w:t>Objet </w:t>
      </w:r>
      <w:r w:rsidR="00391E5D" w:rsidRPr="00CB696B">
        <w:rPr>
          <w:lang w:val="fr-CA"/>
        </w:rPr>
        <w:t>:</w:t>
      </w:r>
      <w:r w:rsidR="00551DDF" w:rsidRPr="00CB696B">
        <w:rPr>
          <w:lang w:val="fr-CA"/>
        </w:rPr>
        <w:t xml:space="preserve"> </w:t>
      </w:r>
      <w:r>
        <w:rPr>
          <w:b/>
          <w:sz w:val="22"/>
          <w:szCs w:val="22"/>
          <w:lang w:val="fr-CA"/>
        </w:rPr>
        <w:t>Préavis de congé de maternité</w:t>
      </w:r>
      <w:r w:rsidR="0068114F">
        <w:rPr>
          <w:b/>
          <w:sz w:val="22"/>
          <w:szCs w:val="22"/>
          <w:lang w:val="fr-CA"/>
        </w:rPr>
        <w:t xml:space="preserve"> (cas non admi</w:t>
      </w:r>
      <w:r w:rsidR="00D075A3">
        <w:rPr>
          <w:b/>
          <w:sz w:val="22"/>
          <w:szCs w:val="22"/>
          <w:lang w:val="fr-CA"/>
        </w:rPr>
        <w:t>ssible au RQAP et à l’assurance</w:t>
      </w:r>
      <w:r w:rsidR="00D075A3">
        <w:rPr>
          <w:b/>
          <w:sz w:val="22"/>
          <w:szCs w:val="22"/>
          <w:lang w:val="fr-CA"/>
        </w:rPr>
        <w:noBreakHyphen/>
      </w:r>
      <w:r w:rsidR="0068114F">
        <w:rPr>
          <w:b/>
          <w:sz w:val="22"/>
          <w:szCs w:val="22"/>
          <w:lang w:val="fr-CA"/>
        </w:rPr>
        <w:t>emploi</w:t>
      </w:r>
      <w:r w:rsidR="00D11360" w:rsidRPr="00CB696B">
        <w:rPr>
          <w:b/>
          <w:sz w:val="22"/>
          <w:szCs w:val="22"/>
          <w:lang w:val="fr-CA"/>
        </w:rPr>
        <w:t>)</w:t>
      </w:r>
    </w:p>
    <w:p w14:paraId="41466DE3" w14:textId="3F49A051" w:rsidR="00D11360" w:rsidRPr="00CB696B" w:rsidRDefault="00CB696B" w:rsidP="00D11360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Madame ou Monsieur,</w:t>
      </w:r>
    </w:p>
    <w:p w14:paraId="77898B96" w14:textId="09E83CCD" w:rsidR="00D11360" w:rsidRPr="00CB696B" w:rsidRDefault="00C06AF1" w:rsidP="00D11360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Conformément à la </w:t>
      </w:r>
      <w:r w:rsidR="00D11360" w:rsidRPr="00CB696B">
        <w:rPr>
          <w:sz w:val="22"/>
          <w:szCs w:val="22"/>
          <w:lang w:val="fr-CA"/>
        </w:rPr>
        <w:t xml:space="preserve">clause 5-13.17, </w:t>
      </w:r>
      <w:r>
        <w:rPr>
          <w:sz w:val="22"/>
          <w:szCs w:val="22"/>
          <w:lang w:val="fr-CA"/>
        </w:rPr>
        <w:t xml:space="preserve">veuillez considérer la présente comme une demande de congé de maternité de 20 semaines prévu à la clause </w:t>
      </w:r>
      <w:r w:rsidR="00D11360" w:rsidRPr="00CB696B">
        <w:rPr>
          <w:sz w:val="22"/>
          <w:szCs w:val="22"/>
          <w:lang w:val="fr-CA"/>
        </w:rPr>
        <w:t>5-13.06.</w:t>
      </w:r>
    </w:p>
    <w:p w14:paraId="08B838D8" w14:textId="44CB93FA" w:rsidR="00827B5F" w:rsidRPr="00CB696B" w:rsidRDefault="00C06AF1" w:rsidP="00D11360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Conformément à la clause </w:t>
      </w:r>
      <w:r w:rsidR="00D11360" w:rsidRPr="00CB696B">
        <w:rPr>
          <w:sz w:val="22"/>
          <w:szCs w:val="22"/>
          <w:lang w:val="fr-CA"/>
        </w:rPr>
        <w:t xml:space="preserve">5-13.10, </w:t>
      </w:r>
      <w:r w:rsidR="00E46E9C">
        <w:rPr>
          <w:sz w:val="22"/>
          <w:szCs w:val="22"/>
          <w:lang w:val="fr-CA"/>
        </w:rPr>
        <w:t>je souhaite</w:t>
      </w:r>
      <w:r w:rsidR="00761F67">
        <w:rPr>
          <w:sz w:val="22"/>
          <w:szCs w:val="22"/>
          <w:lang w:val="fr-CA"/>
        </w:rPr>
        <w:t xml:space="preserve"> répartir</w:t>
      </w:r>
      <w:r w:rsidR="00D54554">
        <w:rPr>
          <w:sz w:val="22"/>
          <w:szCs w:val="22"/>
          <w:lang w:val="fr-CA"/>
        </w:rPr>
        <w:t xml:space="preserve"> mon congé du __________ au __________ inclusivement.</w:t>
      </w:r>
    </w:p>
    <w:p w14:paraId="2BEB39AA" w14:textId="73554ADE" w:rsidR="00827B5F" w:rsidRPr="00CB696B" w:rsidRDefault="008865AE" w:rsidP="00D11360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Pendant</w:t>
      </w:r>
      <w:r w:rsidR="001110B6">
        <w:rPr>
          <w:sz w:val="22"/>
          <w:szCs w:val="22"/>
          <w:lang w:val="fr-CA"/>
        </w:rPr>
        <w:t xml:space="preserve"> c</w:t>
      </w:r>
      <w:r w:rsidR="00A60DFB">
        <w:rPr>
          <w:sz w:val="22"/>
          <w:szCs w:val="22"/>
          <w:lang w:val="fr-CA"/>
        </w:rPr>
        <w:t xml:space="preserve">es </w:t>
      </w:r>
      <w:r w:rsidR="00D11360" w:rsidRPr="00CB696B">
        <w:rPr>
          <w:sz w:val="22"/>
          <w:szCs w:val="22"/>
          <w:lang w:val="fr-CA"/>
        </w:rPr>
        <w:t>20</w:t>
      </w:r>
      <w:r w:rsidR="00A60DFB">
        <w:rPr>
          <w:sz w:val="22"/>
          <w:szCs w:val="22"/>
          <w:lang w:val="fr-CA"/>
        </w:rPr>
        <w:t> semaines</w:t>
      </w:r>
      <w:r w:rsidR="00D11360" w:rsidRPr="00CB696B">
        <w:rPr>
          <w:sz w:val="22"/>
          <w:szCs w:val="22"/>
          <w:lang w:val="fr-CA"/>
        </w:rPr>
        <w:t xml:space="preserve">, </w:t>
      </w:r>
      <w:r w:rsidR="00A60DFB">
        <w:rPr>
          <w:sz w:val="22"/>
          <w:szCs w:val="22"/>
          <w:lang w:val="fr-CA"/>
        </w:rPr>
        <w:t xml:space="preserve">je demande </w:t>
      </w:r>
      <w:r>
        <w:rPr>
          <w:sz w:val="22"/>
          <w:szCs w:val="22"/>
          <w:lang w:val="fr-CA"/>
        </w:rPr>
        <w:t>que l’indemnité de 12 semaines soit versée du __________ au</w:t>
      </w:r>
      <w:r w:rsidR="00D11360" w:rsidRPr="00CB696B">
        <w:rPr>
          <w:sz w:val="22"/>
          <w:szCs w:val="22"/>
          <w:lang w:val="fr-CA"/>
        </w:rPr>
        <w:t xml:space="preserve"> </w:t>
      </w:r>
      <w:r w:rsidR="00827B5F" w:rsidRPr="00CB696B">
        <w:rPr>
          <w:sz w:val="22"/>
          <w:szCs w:val="22"/>
          <w:lang w:val="fr-CA"/>
        </w:rPr>
        <w:t>__________</w:t>
      </w:r>
      <w:r w:rsidR="00C06AF1">
        <w:rPr>
          <w:sz w:val="22"/>
          <w:szCs w:val="22"/>
          <w:lang w:val="fr-CA"/>
        </w:rPr>
        <w:t xml:space="preserve"> inclus</w:t>
      </w:r>
      <w:r>
        <w:rPr>
          <w:sz w:val="22"/>
          <w:szCs w:val="22"/>
          <w:lang w:val="fr-CA"/>
        </w:rPr>
        <w:t>ivement</w:t>
      </w:r>
      <w:r w:rsidR="00C06AF1">
        <w:rPr>
          <w:sz w:val="22"/>
          <w:szCs w:val="22"/>
          <w:lang w:val="fr-CA"/>
        </w:rPr>
        <w:t>.</w:t>
      </w:r>
    </w:p>
    <w:p w14:paraId="573F8DEC" w14:textId="5C698E1E" w:rsidR="00D11360" w:rsidRPr="00CB696B" w:rsidRDefault="00560276" w:rsidP="00D11360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Vous trouverez ci-joint un certificat médical </w:t>
      </w:r>
      <w:r w:rsidR="00D11360" w:rsidRPr="00CB696B">
        <w:rPr>
          <w:sz w:val="22"/>
          <w:szCs w:val="22"/>
          <w:lang w:val="fr-CA"/>
        </w:rPr>
        <w:t>(o</w:t>
      </w:r>
      <w:r>
        <w:rPr>
          <w:sz w:val="22"/>
          <w:szCs w:val="22"/>
          <w:lang w:val="fr-CA"/>
        </w:rPr>
        <w:t xml:space="preserve">u un rapport écrit signé par une sage-femme) attestant ma grossesse et la date prévue </w:t>
      </w:r>
      <w:r w:rsidR="00D11360" w:rsidRPr="00CB696B">
        <w:rPr>
          <w:sz w:val="22"/>
          <w:szCs w:val="22"/>
          <w:lang w:val="fr-CA"/>
        </w:rPr>
        <w:t>(o</w:t>
      </w:r>
      <w:r>
        <w:rPr>
          <w:sz w:val="22"/>
          <w:szCs w:val="22"/>
          <w:lang w:val="fr-CA"/>
        </w:rPr>
        <w:t>u réelle</w:t>
      </w:r>
      <w:r w:rsidR="00814299">
        <w:rPr>
          <w:sz w:val="22"/>
          <w:szCs w:val="22"/>
          <w:lang w:val="fr-CA"/>
        </w:rPr>
        <w:t>)</w:t>
      </w:r>
      <w:r>
        <w:rPr>
          <w:sz w:val="22"/>
          <w:szCs w:val="22"/>
          <w:lang w:val="fr-CA"/>
        </w:rPr>
        <w:t xml:space="preserve"> de la naissance de mon enfant.</w:t>
      </w:r>
    </w:p>
    <w:p w14:paraId="071756D0" w14:textId="77777777" w:rsidR="0045286D" w:rsidRPr="0045286D" w:rsidRDefault="00560276" w:rsidP="0045286D">
      <w:pPr>
        <w:autoSpaceDE w:val="0"/>
        <w:autoSpaceDN w:val="0"/>
        <w:adjustRightInd w:val="0"/>
        <w:spacing w:after="0" w:line="24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Je souhaite également </w:t>
      </w:r>
      <w:r w:rsidR="0045286D" w:rsidRPr="0045286D">
        <w:rPr>
          <w:sz w:val="22"/>
          <w:szCs w:val="22"/>
          <w:lang w:val="fr-CA"/>
        </w:rPr>
        <w:t>continuer à participer aux régimes d’assurance qui me sont applicables,</w:t>
      </w:r>
    </w:p>
    <w:p w14:paraId="47085873" w14:textId="03159F7D" w:rsidR="00D11360" w:rsidRDefault="0045286D" w:rsidP="0045286D">
      <w:pPr>
        <w:autoSpaceDE w:val="0"/>
        <w:autoSpaceDN w:val="0"/>
        <w:adjustRightInd w:val="0"/>
        <w:spacing w:after="0" w:line="240" w:lineRule="auto"/>
        <w:rPr>
          <w:sz w:val="22"/>
          <w:szCs w:val="22"/>
          <w:lang w:val="fr-CA"/>
        </w:rPr>
      </w:pPr>
      <w:proofErr w:type="gramStart"/>
      <w:r w:rsidRPr="0045286D">
        <w:rPr>
          <w:sz w:val="22"/>
          <w:szCs w:val="22"/>
          <w:lang w:val="fr-CA"/>
        </w:rPr>
        <w:t>le</w:t>
      </w:r>
      <w:proofErr w:type="gramEnd"/>
      <w:r w:rsidRPr="0045286D">
        <w:rPr>
          <w:sz w:val="22"/>
          <w:szCs w:val="22"/>
          <w:lang w:val="fr-CA"/>
        </w:rPr>
        <w:t xml:space="preserve"> tout conformément à la clause</w:t>
      </w:r>
      <w:r>
        <w:rPr>
          <w:sz w:val="22"/>
          <w:szCs w:val="22"/>
          <w:lang w:val="fr-CA"/>
        </w:rPr>
        <w:t xml:space="preserve"> </w:t>
      </w:r>
      <w:r w:rsidR="00D11360" w:rsidRPr="00CB696B">
        <w:rPr>
          <w:sz w:val="22"/>
          <w:szCs w:val="22"/>
          <w:lang w:val="fr-CA"/>
        </w:rPr>
        <w:t>5-13.22.</w:t>
      </w:r>
    </w:p>
    <w:p w14:paraId="6F941F3A" w14:textId="77777777" w:rsidR="0045286D" w:rsidRPr="00CB696B" w:rsidRDefault="0045286D" w:rsidP="0045286D">
      <w:pPr>
        <w:autoSpaceDE w:val="0"/>
        <w:autoSpaceDN w:val="0"/>
        <w:adjustRightInd w:val="0"/>
        <w:spacing w:after="0" w:line="240" w:lineRule="auto"/>
        <w:rPr>
          <w:sz w:val="22"/>
          <w:szCs w:val="22"/>
          <w:lang w:val="fr-CA"/>
        </w:rPr>
      </w:pPr>
    </w:p>
    <w:p w14:paraId="006512B7" w14:textId="5292BAA0" w:rsidR="00D11360" w:rsidRPr="00CB696B" w:rsidRDefault="00EA7B61" w:rsidP="00D11360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Veuillez également me faire parvenir un relevé d’emploi à l’intention du RQAP à la fin de la période d’indemnité de </w:t>
      </w:r>
      <w:r w:rsidR="00C06AF1">
        <w:rPr>
          <w:sz w:val="22"/>
          <w:szCs w:val="22"/>
          <w:lang w:val="fr-CA"/>
        </w:rPr>
        <w:t>12</w:t>
      </w:r>
      <w:r>
        <w:rPr>
          <w:sz w:val="22"/>
          <w:szCs w:val="22"/>
          <w:lang w:val="fr-CA"/>
        </w:rPr>
        <w:t> semaines.</w:t>
      </w:r>
    </w:p>
    <w:p w14:paraId="5E7F6F1F" w14:textId="251F968E" w:rsidR="00551DDF" w:rsidRPr="00CB696B" w:rsidRDefault="008937F2" w:rsidP="009D0C78">
      <w:pPr>
        <w:pStyle w:val="Signature"/>
        <w:rPr>
          <w:lang w:val="fr-CA"/>
        </w:rPr>
      </w:pPr>
      <w:r>
        <w:rPr>
          <w:lang w:val="fr-CA"/>
        </w:rPr>
        <w:t>Nom</w:t>
      </w:r>
    </w:p>
    <w:p w14:paraId="59D6D15A" w14:textId="683BF28B" w:rsidR="009D0C78" w:rsidRPr="00CB696B" w:rsidRDefault="008937F2" w:rsidP="009D0C78">
      <w:pPr>
        <w:pStyle w:val="Signature"/>
        <w:rPr>
          <w:lang w:val="fr-CA"/>
        </w:rPr>
      </w:pPr>
      <w:r>
        <w:rPr>
          <w:lang w:val="fr-CA"/>
        </w:rPr>
        <w:t>Adresse postale</w:t>
      </w:r>
    </w:p>
    <w:p w14:paraId="212A426A" w14:textId="356A60B2" w:rsidR="00551DDF" w:rsidRPr="00CB696B" w:rsidRDefault="008937F2" w:rsidP="00551DDF">
      <w:pPr>
        <w:rPr>
          <w:lang w:val="fr-CA"/>
        </w:rPr>
      </w:pPr>
      <w:r>
        <w:rPr>
          <w:lang w:val="fr-CA"/>
        </w:rPr>
        <w:t>c. c. : syndicat local</w:t>
      </w:r>
    </w:p>
    <w:sectPr w:rsidR="00551DDF" w:rsidRPr="00CB696B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23916" w14:textId="77777777" w:rsidR="00DA44A1" w:rsidRDefault="00DA44A1">
      <w:pPr>
        <w:spacing w:after="0" w:line="240" w:lineRule="auto"/>
      </w:pPr>
      <w:r>
        <w:separator/>
      </w:r>
    </w:p>
  </w:endnote>
  <w:endnote w:type="continuationSeparator" w:id="0">
    <w:p w14:paraId="0884D0E2" w14:textId="77777777" w:rsidR="00DA44A1" w:rsidRDefault="00DA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A60DFB" w:rsidRDefault="00A60DF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81693" w14:textId="77777777" w:rsidR="00DA44A1" w:rsidRDefault="00DA44A1">
      <w:pPr>
        <w:spacing w:after="0" w:line="240" w:lineRule="auto"/>
      </w:pPr>
      <w:r>
        <w:separator/>
      </w:r>
    </w:p>
  </w:footnote>
  <w:footnote w:type="continuationSeparator" w:id="0">
    <w:p w14:paraId="6E0A9005" w14:textId="77777777" w:rsidR="00DA44A1" w:rsidRDefault="00DA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A60DFB" w:rsidRDefault="00A60DFB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A60DFB" w:rsidRDefault="00A60DFB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A60DFB" w:rsidRDefault="00A60DFB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A60DFB" w:rsidRDefault="00A60DFB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A60DFB" w:rsidRDefault="00A60DFB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A60DFB" w:rsidRDefault="00A60DFB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006C83"/>
    <w:rsid w:val="00020CB4"/>
    <w:rsid w:val="0006749E"/>
    <w:rsid w:val="00080CA2"/>
    <w:rsid w:val="001110B6"/>
    <w:rsid w:val="002975BF"/>
    <w:rsid w:val="002A7B9F"/>
    <w:rsid w:val="003038D9"/>
    <w:rsid w:val="0035414F"/>
    <w:rsid w:val="00391E5D"/>
    <w:rsid w:val="0041525F"/>
    <w:rsid w:val="0045286D"/>
    <w:rsid w:val="004A3CB7"/>
    <w:rsid w:val="004D6147"/>
    <w:rsid w:val="00551DDF"/>
    <w:rsid w:val="00560276"/>
    <w:rsid w:val="00605994"/>
    <w:rsid w:val="00657397"/>
    <w:rsid w:val="0068114F"/>
    <w:rsid w:val="00761F67"/>
    <w:rsid w:val="00814299"/>
    <w:rsid w:val="00827B5F"/>
    <w:rsid w:val="008865AE"/>
    <w:rsid w:val="008937F2"/>
    <w:rsid w:val="00917D1D"/>
    <w:rsid w:val="009A6BB0"/>
    <w:rsid w:val="009D0C78"/>
    <w:rsid w:val="00A60DFB"/>
    <w:rsid w:val="00B83831"/>
    <w:rsid w:val="00C06AF1"/>
    <w:rsid w:val="00CB696B"/>
    <w:rsid w:val="00D075A3"/>
    <w:rsid w:val="00D11360"/>
    <w:rsid w:val="00D54554"/>
    <w:rsid w:val="00DA44A1"/>
    <w:rsid w:val="00E46E9C"/>
    <w:rsid w:val="00EA7B61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49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9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A4084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A4084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0E76F0"/>
    <w:rsid w:val="007E4459"/>
    <w:rsid w:val="00A4084E"/>
    <w:rsid w:val="00D0431B"/>
    <w:rsid w:val="00E85F17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2017-12-11T19:46:00Z</dcterms:created>
  <dcterms:modified xsi:type="dcterms:W3CDTF">2017-12-11T19:46:00Z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