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71F65" w14:textId="77777777" w:rsidR="00391E5D" w:rsidRDefault="00391E5D">
      <w:pPr>
        <w:pStyle w:val="Name"/>
      </w:pPr>
    </w:p>
    <w:p w14:paraId="6EA7E5B9" w14:textId="77777777" w:rsidR="00827B5F" w:rsidRDefault="002975BF" w:rsidP="00827B5F">
      <w:pPr>
        <w:pStyle w:val="ContactInfo"/>
      </w:pPr>
      <w:r>
        <w:rPr>
          <w:noProof/>
          <w:lang w:eastAsia="en-US"/>
        </w:rPr>
        <w:drawing>
          <wp:inline distT="0" distB="0" distL="0" distR="0" wp14:anchorId="6D429261" wp14:editId="2DF68415">
            <wp:extent cx="1359535" cy="1359535"/>
            <wp:effectExtent l="0" t="0" r="12065" b="12065"/>
            <wp:docPr id="1" name="Picture 1" descr="/Users/juliemontpetit/Documents/QPAT 2017/more QPAT 2017/QP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uliemontpetit/Documents/QPAT 2017/more QPAT 2017/QPA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8B7C3" w14:textId="3A24EF48" w:rsidR="00605994" w:rsidRPr="00827B5F" w:rsidRDefault="00263BA3" w:rsidP="00827B5F">
      <w:pPr>
        <w:pStyle w:val="ContactInfo"/>
        <w:rPr>
          <w:szCs w:val="24"/>
        </w:rPr>
      </w:pPr>
      <w:sdt>
        <w:sdtPr>
          <w:alias w:val="Enter Date:"/>
          <w:tag w:val="Enter Date:"/>
          <w:id w:val="-249270345"/>
          <w:placeholder>
            <w:docPart w:val="9571CA8C3224BB4F9B700586CB21EEC2"/>
          </w:placeholder>
          <w:temporary/>
          <w:showingPlcHdr/>
          <w15:appearance w15:val="hidden"/>
        </w:sdtPr>
        <w:sdtEndPr/>
        <w:sdtContent>
          <w:r w:rsidR="00391E5D">
            <w:t>Date</w:t>
          </w:r>
        </w:sdtContent>
      </w:sdt>
    </w:p>
    <w:sdt>
      <w:sdtPr>
        <w:alias w:val="Enter Recipient:"/>
        <w:tag w:val="Enter Recipient:"/>
        <w:id w:val="584421075"/>
        <w:placeholder>
          <w:docPart w:val="826A9542CD6F044E97FD0F46738D3A7B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790E7626" w14:textId="77777777" w:rsidR="00391E5D" w:rsidRDefault="00391E5D">
          <w:pPr>
            <w:pStyle w:val="Address"/>
          </w:pPr>
          <w:r>
            <w:t>Recipient</w:t>
          </w:r>
        </w:p>
      </w:sdtContent>
    </w:sdt>
    <w:p w14:paraId="632C8C4C" w14:textId="408BAE74" w:rsidR="00D11360" w:rsidRPr="000B7586" w:rsidRDefault="00551DDF" w:rsidP="00D11360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  <w:lang w:val="en-CA"/>
        </w:rPr>
      </w:pPr>
      <w:r>
        <w:t>Subject</w:t>
      </w:r>
      <w:r w:rsidR="00391E5D">
        <w:t>:</w:t>
      </w:r>
      <w:r>
        <w:t xml:space="preserve"> </w:t>
      </w:r>
      <w:r w:rsidR="00D11360">
        <w:rPr>
          <w:b/>
          <w:sz w:val="22"/>
          <w:szCs w:val="22"/>
          <w:lang w:val="en-CA"/>
        </w:rPr>
        <w:t>Notice of maternity leave (case ineligible for QPIP/RQAP or EI)</w:t>
      </w:r>
    </w:p>
    <w:p w14:paraId="41466DE3" w14:textId="77777777" w:rsidR="00D11360" w:rsidRPr="00001EE7" w:rsidRDefault="00D11360" w:rsidP="00D11360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Dear Sir or Madam:</w:t>
      </w:r>
    </w:p>
    <w:p w14:paraId="77898B96" w14:textId="77777777" w:rsidR="00D11360" w:rsidRPr="00C93047" w:rsidRDefault="00D11360" w:rsidP="00D11360">
      <w:pPr>
        <w:rPr>
          <w:sz w:val="22"/>
          <w:szCs w:val="22"/>
          <w:lang w:val="en-CA"/>
        </w:rPr>
      </w:pPr>
      <w:r w:rsidRPr="00C93047">
        <w:rPr>
          <w:sz w:val="22"/>
          <w:szCs w:val="22"/>
          <w:lang w:val="en-CA"/>
        </w:rPr>
        <w:t>I</w:t>
      </w:r>
      <w:r>
        <w:rPr>
          <w:sz w:val="22"/>
          <w:szCs w:val="22"/>
          <w:lang w:val="en-CA"/>
        </w:rPr>
        <w:t>n conformity with clause 5-13.17</w:t>
      </w:r>
      <w:r w:rsidRPr="00C93047">
        <w:rPr>
          <w:sz w:val="22"/>
          <w:szCs w:val="22"/>
          <w:lang w:val="en-CA"/>
        </w:rPr>
        <w:t xml:space="preserve">, </w:t>
      </w:r>
      <w:r>
        <w:rPr>
          <w:sz w:val="22"/>
          <w:szCs w:val="22"/>
          <w:lang w:val="en-CA"/>
        </w:rPr>
        <w:t>please</w:t>
      </w:r>
      <w:r w:rsidRPr="00C93047">
        <w:rPr>
          <w:sz w:val="22"/>
          <w:szCs w:val="22"/>
          <w:lang w:val="en-CA"/>
        </w:rPr>
        <w:t xml:space="preserve"> cons</w:t>
      </w:r>
      <w:r>
        <w:rPr>
          <w:sz w:val="22"/>
          <w:szCs w:val="22"/>
          <w:lang w:val="en-CA"/>
        </w:rPr>
        <w:t>ider this a request for a 20-</w:t>
      </w:r>
      <w:r w:rsidRPr="00C93047">
        <w:rPr>
          <w:sz w:val="22"/>
          <w:szCs w:val="22"/>
          <w:lang w:val="en-CA"/>
        </w:rPr>
        <w:t>week maternity leave as fores</w:t>
      </w:r>
      <w:r>
        <w:rPr>
          <w:sz w:val="22"/>
          <w:szCs w:val="22"/>
          <w:lang w:val="en-CA"/>
        </w:rPr>
        <w:t>een in clause 5-13.06</w:t>
      </w:r>
      <w:r w:rsidRPr="00C93047">
        <w:rPr>
          <w:sz w:val="22"/>
          <w:szCs w:val="22"/>
          <w:lang w:val="en-CA"/>
        </w:rPr>
        <w:t>.</w:t>
      </w:r>
    </w:p>
    <w:p w14:paraId="08B838D8" w14:textId="77777777" w:rsidR="00827B5F" w:rsidRDefault="00D11360" w:rsidP="00D11360">
      <w:pPr>
        <w:rPr>
          <w:sz w:val="22"/>
          <w:szCs w:val="22"/>
          <w:lang w:val="en-CA"/>
        </w:rPr>
      </w:pPr>
      <w:r w:rsidRPr="00C93047">
        <w:rPr>
          <w:sz w:val="22"/>
          <w:szCs w:val="22"/>
          <w:lang w:val="en-CA"/>
        </w:rPr>
        <w:t>In conformity with clause 5-13.</w:t>
      </w:r>
      <w:r>
        <w:rPr>
          <w:sz w:val="22"/>
          <w:szCs w:val="22"/>
          <w:lang w:val="en-CA"/>
        </w:rPr>
        <w:t>10</w:t>
      </w:r>
      <w:r w:rsidRPr="00C93047">
        <w:rPr>
          <w:sz w:val="22"/>
          <w:szCs w:val="22"/>
          <w:lang w:val="en-CA"/>
        </w:rPr>
        <w:t>, I wish to take my leave from</w:t>
      </w:r>
      <w:r>
        <w:rPr>
          <w:sz w:val="22"/>
          <w:szCs w:val="22"/>
          <w:lang w:val="en-CA"/>
        </w:rPr>
        <w:t xml:space="preserve"> __________ to _________</w:t>
      </w:r>
      <w:proofErr w:type="gramStart"/>
      <w:r>
        <w:rPr>
          <w:sz w:val="22"/>
          <w:szCs w:val="22"/>
          <w:lang w:val="en-CA"/>
        </w:rPr>
        <w:t>_</w:t>
      </w:r>
      <w:r w:rsidRPr="00C93047">
        <w:rPr>
          <w:sz w:val="22"/>
          <w:szCs w:val="22"/>
          <w:lang w:val="en-CA"/>
        </w:rPr>
        <w:t xml:space="preserve">  inclusive</w:t>
      </w:r>
      <w:r>
        <w:rPr>
          <w:sz w:val="22"/>
          <w:szCs w:val="22"/>
          <w:lang w:val="en-CA"/>
        </w:rPr>
        <w:t>ly</w:t>
      </w:r>
      <w:proofErr w:type="gramEnd"/>
      <w:r w:rsidRPr="00C93047">
        <w:rPr>
          <w:sz w:val="22"/>
          <w:szCs w:val="22"/>
          <w:lang w:val="en-CA"/>
        </w:rPr>
        <w:t xml:space="preserve">. </w:t>
      </w:r>
    </w:p>
    <w:p w14:paraId="2BEB39AA" w14:textId="306336FA" w:rsidR="00827B5F" w:rsidRDefault="00D11360" w:rsidP="00D11360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Within the 20 weeks, I request that the 12-w</w:t>
      </w:r>
      <w:r w:rsidR="004F6359">
        <w:rPr>
          <w:sz w:val="22"/>
          <w:szCs w:val="22"/>
          <w:lang w:val="en-CA"/>
        </w:rPr>
        <w:t>eek compensation be paid from</w:t>
      </w:r>
      <w:bookmarkStart w:id="0" w:name="_GoBack"/>
      <w:bookmarkEnd w:id="0"/>
      <w:r>
        <w:rPr>
          <w:sz w:val="22"/>
          <w:szCs w:val="22"/>
          <w:lang w:val="en-CA"/>
        </w:rPr>
        <w:t xml:space="preserve"> __________ </w:t>
      </w:r>
      <w:proofErr w:type="spellStart"/>
      <w:r>
        <w:rPr>
          <w:sz w:val="22"/>
          <w:szCs w:val="22"/>
          <w:lang w:val="en-CA"/>
        </w:rPr>
        <w:t>to</w:t>
      </w:r>
      <w:proofErr w:type="spellEnd"/>
      <w:r>
        <w:rPr>
          <w:sz w:val="22"/>
          <w:szCs w:val="22"/>
          <w:lang w:val="en-CA"/>
        </w:rPr>
        <w:t xml:space="preserve"> </w:t>
      </w:r>
      <w:r w:rsidR="00827B5F">
        <w:rPr>
          <w:sz w:val="22"/>
          <w:szCs w:val="22"/>
          <w:lang w:val="en-CA"/>
        </w:rPr>
        <w:t>__________</w:t>
      </w:r>
      <w:r w:rsidRPr="00001EE7">
        <w:rPr>
          <w:sz w:val="22"/>
          <w:szCs w:val="22"/>
          <w:lang w:val="en-CA"/>
        </w:rPr>
        <w:t xml:space="preserve"> inclusive</w:t>
      </w:r>
      <w:r>
        <w:rPr>
          <w:sz w:val="22"/>
          <w:szCs w:val="22"/>
          <w:lang w:val="en-CA"/>
        </w:rPr>
        <w:t xml:space="preserve">ly.  </w:t>
      </w:r>
    </w:p>
    <w:p w14:paraId="573F8DEC" w14:textId="7A0FFDBB" w:rsidR="00D11360" w:rsidRPr="00001EE7" w:rsidRDefault="00D11360" w:rsidP="00D11360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Attached you will find a medical certificate (or a written report signed by a midwife) confirming my pregnancy and giving the foreseen (or actual) date of birth of my child.  </w:t>
      </w:r>
    </w:p>
    <w:p w14:paraId="47085873" w14:textId="77777777" w:rsidR="00D11360" w:rsidRPr="007A76CC" w:rsidRDefault="00D11360" w:rsidP="00D11360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I </w:t>
      </w:r>
      <w:r w:rsidRPr="00C93047">
        <w:rPr>
          <w:sz w:val="22"/>
          <w:szCs w:val="22"/>
          <w:lang w:val="en-CA"/>
        </w:rPr>
        <w:t>also wish to continue to participate in the insurance plans for which I am eligible, all i</w:t>
      </w:r>
      <w:r>
        <w:rPr>
          <w:sz w:val="22"/>
          <w:szCs w:val="22"/>
          <w:lang w:val="en-CA"/>
        </w:rPr>
        <w:t>n conformity with clause 5-13.22</w:t>
      </w:r>
      <w:r w:rsidRPr="00C93047">
        <w:rPr>
          <w:sz w:val="22"/>
          <w:szCs w:val="22"/>
          <w:lang w:val="en-CA"/>
        </w:rPr>
        <w:t>.</w:t>
      </w:r>
    </w:p>
    <w:p w14:paraId="006512B7" w14:textId="037F88A7" w:rsidR="00D11360" w:rsidRPr="003746F7" w:rsidRDefault="00D11360" w:rsidP="00D11360">
      <w:pPr>
        <w:rPr>
          <w:sz w:val="22"/>
          <w:szCs w:val="22"/>
          <w:lang w:val="en-CA"/>
        </w:rPr>
      </w:pPr>
      <w:r w:rsidRPr="007A76CC">
        <w:rPr>
          <w:sz w:val="22"/>
          <w:szCs w:val="22"/>
          <w:lang w:val="en-CA"/>
        </w:rPr>
        <w:t xml:space="preserve">Furthermore, please </w:t>
      </w:r>
      <w:r w:rsidR="00827B5F">
        <w:rPr>
          <w:sz w:val="22"/>
          <w:szCs w:val="22"/>
          <w:lang w:val="en-CA"/>
        </w:rPr>
        <w:t xml:space="preserve">prepare </w:t>
      </w:r>
      <w:r w:rsidRPr="007A76CC">
        <w:rPr>
          <w:sz w:val="22"/>
          <w:szCs w:val="22"/>
          <w:lang w:val="en-CA"/>
        </w:rPr>
        <w:t>an employment statement directed to QPIP</w:t>
      </w:r>
      <w:r>
        <w:rPr>
          <w:sz w:val="22"/>
          <w:szCs w:val="22"/>
          <w:lang w:val="en-CA"/>
        </w:rPr>
        <w:t xml:space="preserve"> (RQAP) at the end of the 12-week comp</w:t>
      </w:r>
      <w:r w:rsidRPr="007A76CC">
        <w:rPr>
          <w:sz w:val="22"/>
          <w:szCs w:val="22"/>
          <w:lang w:val="en-CA"/>
        </w:rPr>
        <w:t xml:space="preserve">ensation period. </w:t>
      </w:r>
      <w:r>
        <w:rPr>
          <w:sz w:val="22"/>
          <w:szCs w:val="22"/>
          <w:lang w:val="en-CA"/>
        </w:rPr>
        <w:t xml:space="preserve"> </w:t>
      </w:r>
    </w:p>
    <w:p w14:paraId="5E7F6F1F" w14:textId="77777777" w:rsidR="00551DDF" w:rsidRDefault="00551DDF" w:rsidP="009D0C78">
      <w:pPr>
        <w:pStyle w:val="Signature"/>
      </w:pPr>
      <w:r>
        <w:t xml:space="preserve">Name </w:t>
      </w:r>
    </w:p>
    <w:p w14:paraId="59D6D15A" w14:textId="77777777" w:rsidR="009D0C78" w:rsidRDefault="00551DDF" w:rsidP="009D0C78">
      <w:pPr>
        <w:pStyle w:val="Signature"/>
      </w:pPr>
      <w:r>
        <w:t>Mailing Address</w:t>
      </w:r>
    </w:p>
    <w:p w14:paraId="212A426A" w14:textId="77777777" w:rsidR="00551DDF" w:rsidRPr="00551DDF" w:rsidRDefault="00551DDF" w:rsidP="00551DDF">
      <w:proofErr w:type="gramStart"/>
      <w:r>
        <w:t>c.c. :</w:t>
      </w:r>
      <w:proofErr w:type="gramEnd"/>
      <w:r>
        <w:t xml:space="preserve"> Local Union</w:t>
      </w:r>
    </w:p>
    <w:sectPr w:rsidR="00551DDF" w:rsidRPr="00551DDF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9EEC7" w14:textId="77777777" w:rsidR="00263BA3" w:rsidRDefault="00263BA3">
      <w:pPr>
        <w:spacing w:after="0" w:line="240" w:lineRule="auto"/>
      </w:pPr>
      <w:r>
        <w:separator/>
      </w:r>
    </w:p>
  </w:endnote>
  <w:endnote w:type="continuationSeparator" w:id="0">
    <w:p w14:paraId="79452A19" w14:textId="77777777" w:rsidR="00263BA3" w:rsidRDefault="0026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9EBD1" w14:textId="77777777" w:rsidR="00605994" w:rsidRDefault="00391E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B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BDCB7" w14:textId="77777777" w:rsidR="00263BA3" w:rsidRDefault="00263BA3">
      <w:pPr>
        <w:spacing w:after="0" w:line="240" w:lineRule="auto"/>
      </w:pPr>
      <w:r>
        <w:separator/>
      </w:r>
    </w:p>
  </w:footnote>
  <w:footnote w:type="continuationSeparator" w:id="0">
    <w:p w14:paraId="2B21E811" w14:textId="77777777" w:rsidR="00263BA3" w:rsidRDefault="00263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7001F" w14:textId="77777777" w:rsidR="00605994" w:rsidRDefault="009D0C78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A674914" wp14:editId="176B730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1270" b="0"/>
              <wp:wrapNone/>
              <wp:docPr id="2" name="Group 2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3" name="Frame 3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3792B4" w14:textId="77777777" w:rsidR="009D0C78" w:rsidRDefault="009D0C78" w:rsidP="009D0C7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6A674914" id="Group 2" o:spid="_x0000_s1026" alt="Page frame with tab" style="position:absolute;margin-left:0;margin-top:0;width:394.7pt;height:567.5pt;z-index:-251650048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">
              <v:shape id="Frame 3" o:spid="_x0000_s1027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RoSgxAAA&#10;ANoAAAAPAAAAZHJzL2Rvd25yZXYueG1sRI9PawIxFMTvQr9DeIVeimZdrchqlNLSYj0U/H99JM/d&#10;pZuXJUl1++2bQsHjMDO/YebLzjbiQj7UjhUMBxkIYu1MzaWC/e6tPwURIrLBxjEp+KEAy8Vdb46F&#10;cVfe0GUbS5EgHApUUMXYFlIGXZHFMHAtcfLOzluMSfpSGo/XBLeNzLNsIi3WnBYqbOmlIv21/bYK&#10;3h9f/XD9kdvx/umgxyede/w8KvVw3z3PQETq4i38314ZBSP4u5JugF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0aEoMQAAADaAAAADwAAAAAAAAAAAAAAAACXAgAAZHJzL2Rv&#10;d25yZXYueG1sUEsFBgAAAAAEAAQA9QAAAIgDAAAAAA==&#10;" path="m0,0l7315200,,7315200,9601200,,9601200,,0xm190488,190488l190488,9410712,7124712,9410712,7124712,190488,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4" o:spid="_x0000_s1028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v6JLwgAA&#10;ANoAAAAPAAAAZHJzL2Rvd25yZXYueG1sRI9Pi8IwFMTvC36H8ARva6roItVYpLjgzfUPqLdH82xL&#10;m5fSZLX66TeCsMdhZn7DLJLO1OJGrSstKxgNIxDEmdUl5wqOh+/PGQjnkTXWlknBgxwky97HAmNt&#10;77yj297nIkDYxaig8L6JpXRZQQbd0DbEwbva1qAPss2lbvEe4KaW4yj6kgZLDgsFNpQWlFX7X6Mg&#10;fcpdyVG6dlRXP+fT9KK3x6lSg363moPw1Pn/8Lu90Qom8LoSboB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e/okvCAAAA2gAAAA8AAAAAAAAAAAAAAAAAlwIAAGRycy9kb3du&#10;cmV2LnhtbFBLBQYAAAAABAAEAPUAAACGAwAAAAA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93792B4" w14:textId="77777777" w:rsidR="009D0C78" w:rsidRDefault="009D0C78" w:rsidP="009D0C7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E2FB3" w14:textId="77777777" w:rsidR="00605994" w:rsidRDefault="00391E5D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027FF67" wp14:editId="697DC6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10" name="Group 10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AAD2E6" w14:textId="77777777" w:rsidR="00605994" w:rsidRDefault="0060599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1027FF67" id="Group 10" o:spid="_x0000_s1029" alt="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">
              <v:shape id="Frame 8" o:spid="_x0000_s1030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4hbRwQAA&#10;ANoAAAAPAAAAZHJzL2Rvd25yZXYueG1sRE/Pa8IwFL4L/g/hCbvITC06pDPKUDacB2HVbddH8taW&#10;NS8lybT+98tB8Pjx/V6ue9uKM/nQOFYwnWQgiLUzDVcKTsfXxwWIEJENto5JwZUCrFfDwRIL4y78&#10;QecyViKFcChQQR1jV0gZdE0Ww8R1xIn7cd5iTNBX0ni8pHDbyjzLnqTFhlNDjR1tatK/5Z9V8Dbe&#10;+un+Pbez0/xTz7517vHwpdTDqH95BhGpj3fxzb0zCtLWdCXdALn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eIW0cEAAADaAAAADwAAAAAAAAAAAAAAAACXAgAAZHJzL2Rvd25y&#10;ZXYueG1sUEsFBgAAAAAEAAQA9QAAAIUDAAAAAA==&#10;" path="m0,0l7315200,,7315200,9601200,,9601200,,0xm190488,190488l190488,9410712,7124712,9410712,7124712,190488,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31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bTw8wgAA&#10;ANoAAAAPAAAAZHJzL2Rvd25yZXYueG1sRI9Li8JAEITvgv9haMGbThR8kHUMEhS8uT7A3VuT6U1C&#10;Mj0hM2rcX+8sLHgsquorapV0phZ3al1pWcFkHIEgzqwuOVdwOe9GSxDOI2usLZOCJzlI1v3eCmNt&#10;H3yk+8nnIkDYxaig8L6JpXRZQQbd2DbEwfuxrUEfZJtL3eIjwE0tp1E0lwZLDgsFNpQWlFWnm1GQ&#10;/spjyVG6dVRXn1/X2bc+XGZKDQfd5gOEp86/w//tvVawgL8r4QbI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tPDzCAAAA2gAAAA8AAAAAAAAAAAAAAAAAlwIAAGRycy9kb3du&#10;cmV2LnhtbFBLBQYAAAAABAAEAPUAAACGAwAAAAA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DAAD2E6" w14:textId="77777777" w:rsidR="00605994" w:rsidRDefault="00605994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BF"/>
    <w:rsid w:val="00020CB4"/>
    <w:rsid w:val="00263BA3"/>
    <w:rsid w:val="002975BF"/>
    <w:rsid w:val="002A7B9F"/>
    <w:rsid w:val="003038D9"/>
    <w:rsid w:val="0035414F"/>
    <w:rsid w:val="00391E5D"/>
    <w:rsid w:val="004A3CB7"/>
    <w:rsid w:val="004F6359"/>
    <w:rsid w:val="00551DDF"/>
    <w:rsid w:val="00605994"/>
    <w:rsid w:val="00657397"/>
    <w:rsid w:val="00827B5F"/>
    <w:rsid w:val="00917D1D"/>
    <w:rsid w:val="009D0C78"/>
    <w:rsid w:val="00B83831"/>
    <w:rsid w:val="00D11360"/>
    <w:rsid w:val="00FD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028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1E5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">
    <w:name w:val="Contact Info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rsid w:val="00391E5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5D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emontpetit/Library/Containers/com.microsoft.Word/Data/Library/Caches/1033/TM10002072/Bold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71CA8C3224BB4F9B700586CB21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D729-64BC-174D-A250-B5E01AE08B64}"/>
      </w:docPartPr>
      <w:docPartBody>
        <w:p w:rsidR="00A4084E" w:rsidRDefault="00D0431B">
          <w:pPr>
            <w:pStyle w:val="9571CA8C3224BB4F9B700586CB21EEC2"/>
          </w:pPr>
          <w:r>
            <w:t>Date</w:t>
          </w:r>
        </w:p>
      </w:docPartBody>
    </w:docPart>
    <w:docPart>
      <w:docPartPr>
        <w:name w:val="826A9542CD6F044E97FD0F46738D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93727-387F-0844-9BB4-49D51E059FC1}"/>
      </w:docPartPr>
      <w:docPartBody>
        <w:p w:rsidR="00A4084E" w:rsidRDefault="00D0431B">
          <w:pPr>
            <w:pStyle w:val="826A9542CD6F044E97FD0F46738D3A7B"/>
          </w:pPr>
          <w:r>
            <w:t>Recipient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1B"/>
    <w:rsid w:val="000D4C13"/>
    <w:rsid w:val="00A4084E"/>
    <w:rsid w:val="00D0431B"/>
    <w:rsid w:val="00E8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EC74B8B75BBE4A846C7511734F039B">
    <w:name w:val="F4EC74B8B75BBE4A846C7511734F039B"/>
  </w:style>
  <w:style w:type="paragraph" w:customStyle="1" w:styleId="FA0FD15A5C7B94498E69DCA2165A866F">
    <w:name w:val="FA0FD15A5C7B94498E69DCA2165A866F"/>
  </w:style>
  <w:style w:type="paragraph" w:customStyle="1" w:styleId="D63DACCECFB632498E08E058BEF06943">
    <w:name w:val="D63DACCECFB632498E08E058BEF06943"/>
  </w:style>
  <w:style w:type="paragraph" w:customStyle="1" w:styleId="38109681D5CA6A49AF0303436BDF1529">
    <w:name w:val="38109681D5CA6A49AF0303436BDF1529"/>
  </w:style>
  <w:style w:type="paragraph" w:customStyle="1" w:styleId="9571CA8C3224BB4F9B700586CB21EEC2">
    <w:name w:val="9571CA8C3224BB4F9B700586CB21EEC2"/>
  </w:style>
  <w:style w:type="paragraph" w:customStyle="1" w:styleId="826A9542CD6F044E97FD0F46738D3A7B">
    <w:name w:val="826A9542CD6F044E97FD0F46738D3A7B"/>
  </w:style>
  <w:style w:type="paragraph" w:customStyle="1" w:styleId="6A9E98D9C4010A4FBA09E7DF0DD8BA3C">
    <w:name w:val="6A9E98D9C4010A4FBA09E7DF0DD8BA3C"/>
  </w:style>
  <w:style w:type="paragraph" w:customStyle="1" w:styleId="0848FB20A1A040468FAE75D0FC051397">
    <w:name w:val="0848FB20A1A040468FAE75D0FC051397"/>
  </w:style>
  <w:style w:type="paragraph" w:customStyle="1" w:styleId="2F4122B1C157FD4A8EE0B19567075C23">
    <w:name w:val="2F4122B1C157FD4A8EE0B19567075C23"/>
  </w:style>
  <w:style w:type="paragraph" w:customStyle="1" w:styleId="147CEA8F8B165740A1D01E4CC6466DA5">
    <w:name w:val="147CEA8F8B165740A1D01E4CC6466DA5"/>
  </w:style>
  <w:style w:type="paragraph" w:customStyle="1" w:styleId="E7C78C13647104469CDA2C8DA5C44BC8">
    <w:name w:val="E7C78C13647104469CDA2C8DA5C44BC8"/>
  </w:style>
  <w:style w:type="paragraph" w:customStyle="1" w:styleId="BCCADCEA0D442347B2178587042B4ED4">
    <w:name w:val="BCCADCEA0D442347B2178587042B4ED4"/>
  </w:style>
  <w:style w:type="paragraph" w:customStyle="1" w:styleId="8427B8550EA2104CA5EE35734EB3F579">
    <w:name w:val="8427B8550EA2104CA5EE35734EB3F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Bold Cover Letter.dotx</Template>
  <TotalTime>5</TotalTime>
  <Pages>1</Pages>
  <Words>138</Words>
  <Characters>789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Montpetit</dc:creator>
  <cp:keywords/>
  <dc:description/>
  <cp:lastModifiedBy>Julie Montpetit</cp:lastModifiedBy>
  <cp:revision>3</cp:revision>
  <dcterms:created xsi:type="dcterms:W3CDTF">2017-08-29T19:48:00Z</dcterms:created>
  <dcterms:modified xsi:type="dcterms:W3CDTF">2017-12-11T18:21:00Z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TF10002006</vt:lpwstr>
  </property>
</Properties>
</file>